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CE32F8">
      <w:pPr>
        <w:pStyle w:val="Nagwek3"/>
        <w:spacing w:after="40" w:line="240" w:lineRule="auto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7777777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„RAZEM DAMY RADĘ</w:t>
      </w:r>
      <w:r w:rsidRPr="00791D8E">
        <w:t>”</w:t>
      </w:r>
    </w:p>
    <w:p w14:paraId="4498CFAE" w14:textId="5AB6B627" w:rsidR="00791D8E" w:rsidRDefault="008E6C5C" w:rsidP="00DE36BC">
      <w:pPr>
        <w:pStyle w:val="Tytu1"/>
        <w:rPr>
          <w:rStyle w:val="tekstpodbezZnak"/>
          <w:spacing w:val="-4"/>
        </w:rPr>
      </w:pPr>
      <w:r>
        <w:t>Październik</w:t>
      </w:r>
      <w:r w:rsidR="00791D8E" w:rsidRPr="00791D8E">
        <w:t xml:space="preserve"> 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>W związku z trwającą pandemią koronawirusa SARS-CoV-2, Realizator projektu w miarę możliwości będzie dostosowywał realizację działań do sytuacji epidemiologicznej i zaleceń ministerialnych.</w:t>
      </w:r>
    </w:p>
    <w:p w14:paraId="1F1EEA2F" w14:textId="20CF6812" w:rsidR="00B07201" w:rsidRPr="005E79CC" w:rsidRDefault="00B07201" w:rsidP="005E79CC">
      <w:pPr>
        <w:pStyle w:val="Tytu1"/>
      </w:pPr>
      <w:r w:rsidRPr="005E79CC">
        <w:t xml:space="preserve">ZADANIE </w:t>
      </w:r>
      <w:r w:rsidR="00BB1697">
        <w:t>7</w:t>
      </w:r>
      <w:r w:rsidRPr="005E79CC">
        <w:t xml:space="preserve"> – </w:t>
      </w:r>
      <w:r w:rsidR="00BB1697">
        <w:t>Terapia EMDR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5E79CC" w:rsidRPr="00CE32F8" w14:paraId="58B3CB7E" w14:textId="77777777" w:rsidTr="005E79C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5E79CC" w:rsidRPr="005E79CC" w14:paraId="60A546ED" w14:textId="77777777" w:rsidTr="005E79CC">
        <w:trPr>
          <w:trHeight w:val="457"/>
        </w:trPr>
        <w:tc>
          <w:tcPr>
            <w:tcW w:w="609" w:type="dxa"/>
          </w:tcPr>
          <w:p w14:paraId="091C5C75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013988C" w14:textId="2F85C42C" w:rsidR="005E79CC" w:rsidRPr="005E79CC" w:rsidRDefault="008E6C5C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0DEF89F" w14:textId="6DC18332" w:rsidR="00475819" w:rsidRDefault="00475819" w:rsidP="005E79C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8E6C5C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.00-1</w:t>
            </w:r>
            <w:r w:rsidR="008E6C5C">
              <w:rPr>
                <w:rFonts w:asciiTheme="minorHAnsi" w:eastAsia="Times New Roman" w:hAnsiTheme="minorHAnsi" w:cstheme="minorHAnsi"/>
                <w:sz w:val="24"/>
                <w:szCs w:val="24"/>
              </w:rPr>
              <w:t>7.00</w:t>
            </w:r>
          </w:p>
          <w:p w14:paraId="06E38A7A" w14:textId="366D4D1D" w:rsidR="005E79CC" w:rsidRPr="005E79CC" w:rsidRDefault="005E79CC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624411B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127F483A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8E6C5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14:paraId="04EEBFF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64643D6" w14:textId="42243D46" w:rsidR="005E79CC" w:rsidRPr="005E79CC" w:rsidRDefault="008E6C5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5E79CC" w:rsidRPr="005E79CC" w14:paraId="141F7637" w14:textId="77777777" w:rsidTr="005E79CC">
        <w:trPr>
          <w:trHeight w:val="337"/>
        </w:trPr>
        <w:tc>
          <w:tcPr>
            <w:tcW w:w="609" w:type="dxa"/>
          </w:tcPr>
          <w:p w14:paraId="3F9ED84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4BDCD285" w14:textId="5CD1DF37" w:rsidR="005E79CC" w:rsidRPr="005E79CC" w:rsidRDefault="008E6C5C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A9A68BF" w14:textId="7A64CF64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8E6C5C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8E6C5C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8E6C5C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14:paraId="30B12D9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5432CFE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8E6C5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14:paraId="5F4CBC9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1DEC7A60" w14:textId="77777777" w:rsidR="005E79CC" w:rsidRPr="005E79CC" w:rsidRDefault="005E79C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BB1697" w:rsidRPr="005E79CC" w14:paraId="51873466" w14:textId="77777777" w:rsidTr="005E79CC">
        <w:trPr>
          <w:trHeight w:val="337"/>
        </w:trPr>
        <w:tc>
          <w:tcPr>
            <w:tcW w:w="609" w:type="dxa"/>
          </w:tcPr>
          <w:p w14:paraId="6E0116AD" w14:textId="44359763" w:rsidR="00BB1697" w:rsidRPr="005E79CC" w:rsidRDefault="00BB1697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938" w:type="dxa"/>
          </w:tcPr>
          <w:p w14:paraId="3ACFCF07" w14:textId="73816C7F" w:rsidR="00BB1697" w:rsidRDefault="008E6C5C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  <w:r w:rsidR="00BB1697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="00BB1697"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514613D6" w14:textId="71620F9F" w:rsidR="00BB1697" w:rsidRPr="005E79CC" w:rsidRDefault="00BB1697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8E6C5C">
              <w:rPr>
                <w:rFonts w:eastAsia="Times New Roman" w:cstheme="minorHAnsi"/>
                <w:sz w:val="24"/>
                <w:szCs w:val="24"/>
              </w:rPr>
              <w:t>5.3</w:t>
            </w:r>
            <w:r>
              <w:rPr>
                <w:rFonts w:eastAsia="Times New Roman" w:cstheme="minorHAnsi"/>
                <w:sz w:val="24"/>
                <w:szCs w:val="24"/>
              </w:rPr>
              <w:t>0-1</w:t>
            </w:r>
            <w:r w:rsidR="008E6C5C">
              <w:rPr>
                <w:rFonts w:eastAsia="Times New Roman" w:cstheme="minorHAnsi"/>
                <w:sz w:val="24"/>
                <w:szCs w:val="24"/>
              </w:rPr>
              <w:t>7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0B368159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50CE8E8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873DFD9" w14:textId="176D7EC8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8E6C5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14:paraId="605F38E9" w14:textId="1DFE735E" w:rsidR="00BB1697" w:rsidRPr="005E79CC" w:rsidRDefault="00BB1697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40171B83" w14:textId="1035FC64" w:rsidR="00BB1697" w:rsidRPr="005E79CC" w:rsidRDefault="00BB1697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BB1697" w:rsidRPr="005E79CC" w14:paraId="0BAA6212" w14:textId="77777777" w:rsidTr="005E79CC">
        <w:trPr>
          <w:trHeight w:val="337"/>
        </w:trPr>
        <w:tc>
          <w:tcPr>
            <w:tcW w:w="609" w:type="dxa"/>
          </w:tcPr>
          <w:p w14:paraId="3706B6F3" w14:textId="2B0A6F58" w:rsidR="00BB1697" w:rsidRDefault="00BB1697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938" w:type="dxa"/>
          </w:tcPr>
          <w:p w14:paraId="17A54D10" w14:textId="0485CA84" w:rsidR="00BB1697" w:rsidRDefault="008E6C5C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</w:t>
            </w:r>
            <w:r w:rsidR="00BB1697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="00BB1697"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3B8A2EE9" w14:textId="07B5C113" w:rsidR="00BB1697" w:rsidRDefault="00BB1697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8E6C5C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8E6C5C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8E6C5C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14:paraId="228111C6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C93AC79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3F368127" w14:textId="3FF92A59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8E6C5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14:paraId="29058D36" w14:textId="459CAEF8" w:rsidR="00BB1697" w:rsidRPr="005E79CC" w:rsidRDefault="00BB1697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5071480" w14:textId="7FE3CE9A" w:rsidR="00BB1697" w:rsidRPr="005E79CC" w:rsidRDefault="00BB1697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BB1697" w:rsidRPr="005E79CC" w14:paraId="596B7458" w14:textId="77777777" w:rsidTr="005E79CC">
        <w:trPr>
          <w:trHeight w:val="337"/>
        </w:trPr>
        <w:tc>
          <w:tcPr>
            <w:tcW w:w="609" w:type="dxa"/>
          </w:tcPr>
          <w:p w14:paraId="38C8E32C" w14:textId="1E26B966" w:rsidR="00BB1697" w:rsidRDefault="00BB1697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14:paraId="0DBFE8D4" w14:textId="66678C92" w:rsidR="00BB1697" w:rsidRDefault="008E6C5C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BB1697">
              <w:rPr>
                <w:rFonts w:eastAsia="Times New Roman" w:cstheme="minorHAnsi"/>
                <w:sz w:val="24"/>
                <w:szCs w:val="24"/>
              </w:rPr>
              <w:t>5.</w:t>
            </w: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="00BB1697"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1653B854" w14:textId="7B1BF6E5" w:rsidR="00BB1697" w:rsidRDefault="00BB1697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8E6C5C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8E6C5C">
              <w:rPr>
                <w:rFonts w:eastAsia="Times New Roman" w:cstheme="minorHAnsi"/>
                <w:sz w:val="24"/>
                <w:szCs w:val="24"/>
              </w:rPr>
              <w:t>7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0A5B34DB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0763B6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D3218B" w14:textId="24FCA886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8E6C5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14:paraId="52BA9FB8" w14:textId="6ED3F0D8" w:rsidR="00BB1697" w:rsidRPr="005E79CC" w:rsidRDefault="00BB1697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C8E47F5" w14:textId="183EB142" w:rsidR="00BB1697" w:rsidRPr="005E79CC" w:rsidRDefault="008E6C5C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BB1697" w:rsidRPr="005E79CC" w14:paraId="761A155A" w14:textId="77777777" w:rsidTr="005E79CC">
        <w:trPr>
          <w:trHeight w:val="337"/>
        </w:trPr>
        <w:tc>
          <w:tcPr>
            <w:tcW w:w="609" w:type="dxa"/>
          </w:tcPr>
          <w:p w14:paraId="0C1E0CA0" w14:textId="75515100" w:rsidR="00BB1697" w:rsidRDefault="00BB1697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938" w:type="dxa"/>
          </w:tcPr>
          <w:p w14:paraId="77D70387" w14:textId="34F2492B" w:rsidR="00BB1697" w:rsidRDefault="008E6C5C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BB1697">
              <w:rPr>
                <w:rFonts w:eastAsia="Times New Roman" w:cstheme="minorHAnsi"/>
                <w:sz w:val="24"/>
                <w:szCs w:val="24"/>
              </w:rPr>
              <w:t>6.</w:t>
            </w: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="00BB1697"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0EAF5519" w14:textId="0F5E8E64" w:rsidR="00BB1697" w:rsidRDefault="00BB1697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8E6C5C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8E6C5C">
              <w:rPr>
                <w:rFonts w:eastAsia="Times New Roman" w:cstheme="minorHAnsi"/>
                <w:sz w:val="24"/>
                <w:szCs w:val="24"/>
              </w:rPr>
              <w:t>7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8E6C5C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14:paraId="61B22324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09FB0941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776047B7" w14:textId="533236A1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8E6C5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14:paraId="43AC3B0E" w14:textId="53CB79C4" w:rsidR="00BB1697" w:rsidRPr="005E79CC" w:rsidRDefault="00BB1697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4162606D" w14:textId="113EBA55" w:rsidR="00BB1697" w:rsidRPr="005E79CC" w:rsidRDefault="00BB1697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BB1697" w:rsidRPr="005E79CC" w14:paraId="6B33BB41" w14:textId="77777777" w:rsidTr="005E79CC">
        <w:trPr>
          <w:trHeight w:val="337"/>
        </w:trPr>
        <w:tc>
          <w:tcPr>
            <w:tcW w:w="609" w:type="dxa"/>
          </w:tcPr>
          <w:p w14:paraId="3E168FF7" w14:textId="5C2510BA" w:rsidR="00BB1697" w:rsidRDefault="00BB1697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938" w:type="dxa"/>
          </w:tcPr>
          <w:p w14:paraId="029DC33D" w14:textId="6F7AE482" w:rsidR="00BB1697" w:rsidRDefault="00BB1697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8E6C5C">
              <w:rPr>
                <w:rFonts w:eastAsia="Times New Roman" w:cstheme="minorHAnsi"/>
                <w:sz w:val="24"/>
                <w:szCs w:val="24"/>
              </w:rPr>
              <w:t>7.10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795799BA" w14:textId="0BD78ADF" w:rsidR="00BB1697" w:rsidRDefault="00BB1697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8E6C5C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8E6C5C">
              <w:rPr>
                <w:rFonts w:eastAsia="Times New Roman" w:cstheme="minorHAnsi"/>
                <w:sz w:val="24"/>
                <w:szCs w:val="24"/>
              </w:rPr>
              <w:t>7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8E6C5C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14:paraId="3AA39943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13B6181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30B178F9" w14:textId="11CDEE55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8E6C5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14:paraId="237AB15D" w14:textId="400B323D" w:rsidR="00BB1697" w:rsidRPr="005E79CC" w:rsidRDefault="00BB1697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34F30C83" w14:textId="12F16AB4" w:rsidR="00BB1697" w:rsidRPr="005E79CC" w:rsidRDefault="008E6C5C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BB1697" w:rsidRPr="005E79CC" w14:paraId="03A6E3A6" w14:textId="77777777" w:rsidTr="005E79CC">
        <w:trPr>
          <w:trHeight w:val="337"/>
        </w:trPr>
        <w:tc>
          <w:tcPr>
            <w:tcW w:w="609" w:type="dxa"/>
          </w:tcPr>
          <w:p w14:paraId="3303223E" w14:textId="3E7161B2" w:rsidR="00BB1697" w:rsidRDefault="00BB1697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1938" w:type="dxa"/>
          </w:tcPr>
          <w:p w14:paraId="1A4569E9" w14:textId="1F8A2EC4" w:rsidR="00BB1697" w:rsidRDefault="00BB1697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8E6C5C">
              <w:rPr>
                <w:rFonts w:eastAsia="Times New Roman" w:cstheme="minorHAnsi"/>
                <w:sz w:val="24"/>
                <w:szCs w:val="24"/>
              </w:rPr>
              <w:t>8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8E6C5C">
              <w:rPr>
                <w:rFonts w:eastAsia="Times New Roman" w:cstheme="minorHAnsi"/>
                <w:sz w:val="24"/>
                <w:szCs w:val="24"/>
              </w:rPr>
              <w:t>10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73FCCAC3" w14:textId="1A0DF91F" w:rsidR="00BB1697" w:rsidRDefault="00BB1697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8E6C5C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8E6C5C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0-17.00</w:t>
            </w:r>
          </w:p>
        </w:tc>
        <w:tc>
          <w:tcPr>
            <w:tcW w:w="2053" w:type="dxa"/>
          </w:tcPr>
          <w:p w14:paraId="34780529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7B6AD606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95-200 Pabianice</w:t>
            </w:r>
          </w:p>
          <w:p w14:paraId="43FB80BE" w14:textId="116014EA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8E6C5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14:paraId="2286D410" w14:textId="0893266E" w:rsidR="00BB1697" w:rsidRPr="005E79CC" w:rsidRDefault="00BB1697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PCPR Pabianice</w:t>
            </w:r>
          </w:p>
        </w:tc>
        <w:tc>
          <w:tcPr>
            <w:tcW w:w="1393" w:type="dxa"/>
          </w:tcPr>
          <w:p w14:paraId="298237E4" w14:textId="0EE365C2" w:rsidR="00BB1697" w:rsidRPr="005E79CC" w:rsidRDefault="008E6C5C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BB1697" w:rsidRPr="005E79CC" w14:paraId="69C8EA6B" w14:textId="77777777" w:rsidTr="005E79CC">
        <w:trPr>
          <w:trHeight w:val="337"/>
        </w:trPr>
        <w:tc>
          <w:tcPr>
            <w:tcW w:w="609" w:type="dxa"/>
          </w:tcPr>
          <w:p w14:paraId="5D10F44A" w14:textId="382F863B" w:rsidR="00BB1697" w:rsidRDefault="00BB1697" w:rsidP="00BB169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1938" w:type="dxa"/>
          </w:tcPr>
          <w:p w14:paraId="6E789DA3" w14:textId="74A8BE7E" w:rsidR="00BB1697" w:rsidRDefault="00BB1697" w:rsidP="00BB169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8E6C5C">
              <w:rPr>
                <w:rFonts w:eastAsia="Times New Roman" w:cstheme="minorHAnsi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8E6C5C">
              <w:rPr>
                <w:rFonts w:eastAsia="Times New Roman" w:cstheme="minorHAnsi"/>
                <w:sz w:val="24"/>
                <w:szCs w:val="24"/>
              </w:rPr>
              <w:t>10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24445F7E" w14:textId="13F93E27" w:rsidR="00BB1697" w:rsidRDefault="00BB1697" w:rsidP="00BB169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8E6C5C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8E6C5C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74F4959B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61C57FD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6E102030" w14:textId="23B6E73B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8E6C5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14:paraId="7BAFD336" w14:textId="1F5CD68A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2346AF89" w14:textId="72735F17" w:rsidR="00BB1697" w:rsidRDefault="00BB1697" w:rsidP="00BB1697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</w:tbl>
    <w:bookmarkEnd w:id="0"/>
    <w:p w14:paraId="164C6ADC" w14:textId="77777777" w:rsidR="002A04D3" w:rsidRPr="002A04D3" w:rsidRDefault="002A04D3" w:rsidP="002A04D3">
      <w:pPr>
        <w:pStyle w:val="Zacznik"/>
        <w:spacing w:before="120"/>
      </w:pPr>
      <w:r w:rsidRPr="002A04D3">
        <w:t>Psycholog</w:t>
      </w:r>
    </w:p>
    <w:p w14:paraId="0CAC3FFC" w14:textId="1BAEB4DF" w:rsidR="002A04D3" w:rsidRPr="002A04D3" w:rsidRDefault="00A256CA" w:rsidP="002A04D3">
      <w:pPr>
        <w:pStyle w:val="Zacznik"/>
        <w:rPr>
          <w:i/>
          <w:iCs/>
        </w:rPr>
      </w:pPr>
      <w:r>
        <w:rPr>
          <w:i/>
          <w:iCs/>
        </w:rPr>
        <w:t xml:space="preserve">Izabela Bazan </w:t>
      </w:r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12F0" w14:textId="77777777" w:rsidR="006C4AD4" w:rsidRDefault="006C4AD4" w:rsidP="003F0F90">
      <w:pPr>
        <w:spacing w:after="0" w:line="240" w:lineRule="auto"/>
      </w:pPr>
      <w:r>
        <w:separator/>
      </w:r>
    </w:p>
  </w:endnote>
  <w:endnote w:type="continuationSeparator" w:id="0">
    <w:p w14:paraId="67981FF7" w14:textId="77777777" w:rsidR="006C4AD4" w:rsidRDefault="006C4AD4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2E15" w14:textId="77777777" w:rsidR="006C4AD4" w:rsidRDefault="006C4AD4" w:rsidP="003F0F90">
      <w:pPr>
        <w:spacing w:after="0" w:line="240" w:lineRule="auto"/>
      </w:pPr>
      <w:r>
        <w:separator/>
      </w:r>
    </w:p>
  </w:footnote>
  <w:footnote w:type="continuationSeparator" w:id="0">
    <w:p w14:paraId="36EDA42E" w14:textId="77777777" w:rsidR="006C4AD4" w:rsidRDefault="006C4AD4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25FDA62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791D8E">
      <w:rPr>
        <w:sz w:val="18"/>
      </w:rPr>
      <w:t>Razem damy radę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6ACD"/>
    <w:rsid w:val="00151E80"/>
    <w:rsid w:val="00174C11"/>
    <w:rsid w:val="00176C27"/>
    <w:rsid w:val="00182181"/>
    <w:rsid w:val="001A3E18"/>
    <w:rsid w:val="001A7640"/>
    <w:rsid w:val="001B0858"/>
    <w:rsid w:val="001B24D3"/>
    <w:rsid w:val="001B4E0F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6F55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323F"/>
    <w:rsid w:val="00475819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28B3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C4AD4"/>
    <w:rsid w:val="006D0980"/>
    <w:rsid w:val="006D5521"/>
    <w:rsid w:val="006F4A06"/>
    <w:rsid w:val="00704827"/>
    <w:rsid w:val="00706EC2"/>
    <w:rsid w:val="0073344B"/>
    <w:rsid w:val="0075096A"/>
    <w:rsid w:val="007558F7"/>
    <w:rsid w:val="00765534"/>
    <w:rsid w:val="00767F8A"/>
    <w:rsid w:val="00776990"/>
    <w:rsid w:val="00791D8E"/>
    <w:rsid w:val="007949F9"/>
    <w:rsid w:val="007A4E47"/>
    <w:rsid w:val="007A70D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6C5C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256CA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69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A23EC"/>
    <w:rsid w:val="00CA7CDC"/>
    <w:rsid w:val="00CB107B"/>
    <w:rsid w:val="00CC092A"/>
    <w:rsid w:val="00CC4A5E"/>
    <w:rsid w:val="00CD35A3"/>
    <w:rsid w:val="00CD647C"/>
    <w:rsid w:val="00CE32F8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75E4"/>
    <w:rsid w:val="00DD308D"/>
    <w:rsid w:val="00DE1042"/>
    <w:rsid w:val="00DE36BC"/>
    <w:rsid w:val="00DF3ECD"/>
    <w:rsid w:val="00DF7933"/>
    <w:rsid w:val="00E03B5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56523"/>
    <w:rsid w:val="00F6429C"/>
    <w:rsid w:val="00F70CC8"/>
    <w:rsid w:val="00F847EE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464-F1A6-4A77-AAEE-CC03469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Izabela Bazan</cp:lastModifiedBy>
  <cp:revision>6</cp:revision>
  <cp:lastPrinted>2021-05-04T07:51:00Z</cp:lastPrinted>
  <dcterms:created xsi:type="dcterms:W3CDTF">2021-05-20T10:59:00Z</dcterms:created>
  <dcterms:modified xsi:type="dcterms:W3CDTF">2021-09-29T10:13:00Z</dcterms:modified>
</cp:coreProperties>
</file>