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FFBDA" w14:textId="2CF4E24D" w:rsidR="00791D8E" w:rsidRPr="00791D8E" w:rsidRDefault="00791D8E" w:rsidP="00004E2B">
      <w:pPr>
        <w:pStyle w:val="Nagwek3"/>
        <w:spacing w:after="40" w:line="240" w:lineRule="auto"/>
        <w:jc w:val="left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2B25EC5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</w:t>
      </w:r>
      <w:r w:rsidR="00A14CC4">
        <w:rPr>
          <w:sz w:val="32"/>
        </w:rPr>
        <w:t>Lepsza przyszłość</w:t>
      </w:r>
      <w:r w:rsidRPr="00791D8E">
        <w:t>”</w:t>
      </w:r>
    </w:p>
    <w:p w14:paraId="4498CFAE" w14:textId="6FABCFE4" w:rsidR="00791D8E" w:rsidRDefault="003B21EA" w:rsidP="00DE36BC">
      <w:pPr>
        <w:pStyle w:val="Tytu1"/>
        <w:rPr>
          <w:rStyle w:val="tekstpodbezZnak"/>
          <w:spacing w:val="-4"/>
        </w:rPr>
      </w:pPr>
      <w:r>
        <w:t xml:space="preserve">Październik </w:t>
      </w:r>
      <w:r w:rsidR="00791D8E" w:rsidRPr="00791D8E">
        <w:t>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51A8285A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</w:t>
      </w:r>
      <w:r w:rsidR="0055450A">
        <w:t>1</w:t>
      </w:r>
      <w:r w:rsidRPr="00B07201">
        <w:t xml:space="preserve"> </w:t>
      </w:r>
      <w:r w:rsidR="0055450A">
        <w:t xml:space="preserve">Aktywna integracja osób zagrożonych ubóstwem lub wykluczeniem społecznym </w:t>
      </w:r>
      <w:r w:rsidRPr="00B07201">
        <w:t>Poddziałanie IX.</w:t>
      </w:r>
      <w:r w:rsidR="0055450A">
        <w:t>1</w:t>
      </w:r>
      <w:r w:rsidRPr="00B07201">
        <w:t xml:space="preserve">.1 </w:t>
      </w:r>
      <w:r w:rsidR="0055450A">
        <w:t>Aktywizacja społeczno-zawodowa osób zagrożonych ubóstwem lub wykluczeniem społecznym</w:t>
      </w:r>
    </w:p>
    <w:p w14:paraId="63FB72CD" w14:textId="1469E0BA" w:rsidR="00B07201" w:rsidRDefault="00B07201" w:rsidP="00B07201">
      <w:pPr>
        <w:pStyle w:val="tekstpodbez"/>
      </w:pPr>
      <w:r w:rsidRPr="00B07201">
        <w:t>Nr Projektu RPLD.09.0</w:t>
      </w:r>
      <w:r w:rsidR="00402BFE">
        <w:t>1</w:t>
      </w:r>
      <w:r w:rsidRPr="00B07201">
        <w:t>.01-IP.01-10-001/</w:t>
      </w:r>
      <w:r w:rsidR="00402BFE">
        <w:t>20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>W związku z trwającą pandemią koronawirusa SARS-CoV-2, Realizator projektu w miarę możliwości będzie dostosowywał realizację działań do sytuacji epidemiologicznej i zaleceń ministerialnych.</w:t>
      </w:r>
    </w:p>
    <w:p w14:paraId="1F1EEA2F" w14:textId="39CA6C02" w:rsidR="00B07201" w:rsidRPr="005E79CC" w:rsidRDefault="00B07201" w:rsidP="005E79CC">
      <w:pPr>
        <w:pStyle w:val="Tytu1"/>
      </w:pPr>
      <w:r w:rsidRPr="005E79CC">
        <w:t xml:space="preserve">ZADANIE </w:t>
      </w:r>
      <w:r w:rsidR="00A14CC4">
        <w:t>2 -Poradnictwo psychologiczne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58167094" w:rsidR="005E79CC" w:rsidRPr="005E79CC" w:rsidRDefault="00CE5F0A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3B21EA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3B21EA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6E38A7A" w14:textId="1F187377" w:rsidR="005E79CC" w:rsidRPr="005E79CC" w:rsidRDefault="003B21EA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08.3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09</w:t>
            </w:r>
            <w:r w:rsidR="007B7F7D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45FB95B6" w:rsidR="005E79CC" w:rsidRPr="005E79CC" w:rsidRDefault="00CE5F0A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214865D2" w:rsidR="005E79CC" w:rsidRPr="005E79CC" w:rsidRDefault="00CE5F0A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3B21EA">
              <w:rPr>
                <w:rFonts w:asciiTheme="minorHAnsi" w:eastAsia="Times New Roman" w:hAnsiTheme="minorHAnsi" w:cstheme="minorHAnsi"/>
                <w:sz w:val="24"/>
                <w:szCs w:val="24"/>
              </w:rPr>
              <w:t>7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3B21EA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99D9915" w14:textId="234E8CB9" w:rsidR="005E79CC" w:rsidRDefault="005E79CC" w:rsidP="002A04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3B21EA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3B21EA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  <w:p w14:paraId="1A9A68BF" w14:textId="38C7BA01" w:rsidR="00A14CC4" w:rsidRPr="005E79CC" w:rsidRDefault="00A14CC4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246A41CA" w:rsidR="005E79CC" w:rsidRPr="005E79CC" w:rsidRDefault="003B21EA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5E79CC" w:rsidRPr="005E79CC" w14:paraId="0D1DD7E4" w14:textId="77777777" w:rsidTr="005E79CC">
        <w:trPr>
          <w:trHeight w:val="375"/>
        </w:trPr>
        <w:tc>
          <w:tcPr>
            <w:tcW w:w="609" w:type="dxa"/>
          </w:tcPr>
          <w:p w14:paraId="1606DE72" w14:textId="30BD3F8B" w:rsidR="005E79CC" w:rsidRPr="005E79CC" w:rsidRDefault="00C80842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20907350" w14:textId="2D78DE82" w:rsidR="005E79CC" w:rsidRPr="005E79CC" w:rsidRDefault="003B21EA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08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60A48ADE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3705971" w14:textId="36052D6C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80842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80842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2824020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86E359D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70B799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E43659F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A9E7C92" w14:textId="0F729029" w:rsidR="005E79CC" w:rsidRPr="005E79CC" w:rsidRDefault="00C80842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30C15C84" w14:textId="77777777" w:rsidTr="005E79CC">
        <w:trPr>
          <w:trHeight w:val="375"/>
        </w:trPr>
        <w:tc>
          <w:tcPr>
            <w:tcW w:w="609" w:type="dxa"/>
          </w:tcPr>
          <w:p w14:paraId="4CEFFA0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2D58B5B7" w14:textId="7CE6A111" w:rsidR="005E79CC" w:rsidRPr="005E79CC" w:rsidRDefault="00004E2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80842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C8084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3F400406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15E72C27" w14:textId="21CDED6C" w:rsidR="005E79CC" w:rsidRPr="005E79CC" w:rsidRDefault="005E79CC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80842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C80842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095A31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79DA747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627426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B2B740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D0F5875" w14:textId="24785FAE" w:rsidR="005E79CC" w:rsidRPr="005E79CC" w:rsidRDefault="00C80842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A14CC4" w:rsidRPr="005E79CC" w14:paraId="1B962AAA" w14:textId="77777777" w:rsidTr="005E79CC">
        <w:trPr>
          <w:trHeight w:val="375"/>
        </w:trPr>
        <w:tc>
          <w:tcPr>
            <w:tcW w:w="609" w:type="dxa"/>
          </w:tcPr>
          <w:p w14:paraId="7F2C1EAF" w14:textId="6F21CCC2" w:rsidR="00A14CC4" w:rsidRPr="005E79CC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14:paraId="5AA21403" w14:textId="35315BA8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80842">
              <w:rPr>
                <w:rFonts w:eastAsia="Times New Roman" w:cstheme="minorHAnsi"/>
                <w:sz w:val="24"/>
                <w:szCs w:val="24"/>
              </w:rPr>
              <w:t>3.10.</w:t>
            </w:r>
            <w:r>
              <w:rPr>
                <w:rFonts w:eastAsia="Times New Roman" w:cstheme="minorHAnsi"/>
                <w:sz w:val="24"/>
                <w:szCs w:val="24"/>
              </w:rPr>
              <w:t>2021 r.</w:t>
            </w:r>
          </w:p>
        </w:tc>
        <w:tc>
          <w:tcPr>
            <w:tcW w:w="1938" w:type="dxa"/>
          </w:tcPr>
          <w:p w14:paraId="16E69B6C" w14:textId="34A9CB01" w:rsidR="00A14CC4" w:rsidRPr="005E79CC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80842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65ACEAE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5BC51AC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7E53A07" w14:textId="1495FE57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1FEFF670" w14:textId="3C6952A9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3CDDCA3" w14:textId="064A9C13" w:rsidR="00A14CC4" w:rsidRPr="005E79CC" w:rsidRDefault="00C80842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A14CC4" w:rsidRPr="005E79CC" w14:paraId="46E0956D" w14:textId="77777777" w:rsidTr="005E79CC">
        <w:trPr>
          <w:trHeight w:val="375"/>
        </w:trPr>
        <w:tc>
          <w:tcPr>
            <w:tcW w:w="609" w:type="dxa"/>
          </w:tcPr>
          <w:p w14:paraId="449D7101" w14:textId="693E47E6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6.</w:t>
            </w:r>
          </w:p>
        </w:tc>
        <w:tc>
          <w:tcPr>
            <w:tcW w:w="1938" w:type="dxa"/>
          </w:tcPr>
          <w:p w14:paraId="67050CFA" w14:textId="2B35283F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80842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C80842">
              <w:rPr>
                <w:rFonts w:eastAsia="Times New Roman" w:cstheme="minorHAnsi"/>
                <w:sz w:val="24"/>
                <w:szCs w:val="24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47CFB5F3" w14:textId="45A920B0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59BD3162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A1C6DE5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6841109" w14:textId="3FB0B63E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138E2D03" w14:textId="4185AA86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0617C0B" w14:textId="37A3EBFA" w:rsidR="00A14CC4" w:rsidRDefault="00CE5F0A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</w:tr>
      <w:tr w:rsidR="00A14CC4" w:rsidRPr="005E79CC" w14:paraId="698B39EC" w14:textId="77777777" w:rsidTr="005E79CC">
        <w:trPr>
          <w:trHeight w:val="375"/>
        </w:trPr>
        <w:tc>
          <w:tcPr>
            <w:tcW w:w="609" w:type="dxa"/>
          </w:tcPr>
          <w:p w14:paraId="6B817D48" w14:textId="580971F4" w:rsidR="00A14CC4" w:rsidRDefault="00A14CC4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7.</w:t>
            </w:r>
          </w:p>
        </w:tc>
        <w:tc>
          <w:tcPr>
            <w:tcW w:w="1938" w:type="dxa"/>
          </w:tcPr>
          <w:p w14:paraId="61B03574" w14:textId="2709CF17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80842">
              <w:rPr>
                <w:rFonts w:eastAsia="Times New Roman" w:cstheme="minorHAnsi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C80842">
              <w:rPr>
                <w:rFonts w:eastAsia="Times New Roman" w:cstheme="minorHAnsi"/>
                <w:sz w:val="24"/>
                <w:szCs w:val="24"/>
              </w:rPr>
              <w:t>10</w:t>
            </w:r>
            <w:r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3FFF9E8C" w14:textId="2E30B0F8" w:rsidR="00A14CC4" w:rsidRDefault="00A14CC4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C80842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CE5F0A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0A6751F4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8BFBE3B" w14:textId="77777777" w:rsidR="00A14CC4" w:rsidRPr="005E79CC" w:rsidRDefault="00A14CC4" w:rsidP="00A14CC4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C7240EB" w14:textId="2EF1A6F1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56314BF7" w14:textId="1FCA33C4" w:rsidR="00A14CC4" w:rsidRPr="005E79CC" w:rsidRDefault="00A14CC4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3C3C1F58" w14:textId="6F11C854" w:rsidR="00A14CC4" w:rsidRDefault="00C80842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CE5F0A" w:rsidRPr="005E79CC" w14:paraId="49FA0902" w14:textId="77777777" w:rsidTr="005E79CC">
        <w:trPr>
          <w:trHeight w:val="375"/>
        </w:trPr>
        <w:tc>
          <w:tcPr>
            <w:tcW w:w="609" w:type="dxa"/>
          </w:tcPr>
          <w:p w14:paraId="1A2A3A52" w14:textId="7C3AE6AD" w:rsidR="00CE5F0A" w:rsidRDefault="00CE5F0A" w:rsidP="00A14CC4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938" w:type="dxa"/>
          </w:tcPr>
          <w:p w14:paraId="610C18A1" w14:textId="0153A938" w:rsidR="00CE5F0A" w:rsidRDefault="00C80842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</w:t>
            </w:r>
            <w:r w:rsidR="00CE5F0A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>10</w:t>
            </w:r>
            <w:r w:rsidR="00CE5F0A">
              <w:rPr>
                <w:rFonts w:eastAsia="Times New Roman" w:cstheme="minorHAnsi"/>
                <w:sz w:val="24"/>
                <w:szCs w:val="24"/>
              </w:rPr>
              <w:t>.2021 r.</w:t>
            </w:r>
          </w:p>
        </w:tc>
        <w:tc>
          <w:tcPr>
            <w:tcW w:w="1938" w:type="dxa"/>
          </w:tcPr>
          <w:p w14:paraId="2819D0B6" w14:textId="79834CA6" w:rsidR="00CE5F0A" w:rsidRDefault="00CE5F0A" w:rsidP="00A14CC4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</w:t>
            </w:r>
            <w:r w:rsidR="00C80842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73636827" w14:textId="77777777" w:rsidR="00CE5F0A" w:rsidRPr="005E79CC" w:rsidRDefault="00CE5F0A" w:rsidP="00CE5F0A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79FA8B0" w14:textId="77777777" w:rsidR="00CE5F0A" w:rsidRPr="005E79CC" w:rsidRDefault="00CE5F0A" w:rsidP="00CE5F0A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168ADCA" w14:textId="53173FFA" w:rsidR="00CE5F0A" w:rsidRPr="005E79CC" w:rsidRDefault="00CE5F0A" w:rsidP="00CE5F0A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27DFBF6E" w14:textId="5CE2779E" w:rsidR="00CE5F0A" w:rsidRPr="005E79CC" w:rsidRDefault="00CE5F0A" w:rsidP="00A14CC4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7DFC19DA" w14:textId="77777777" w:rsidR="00CE5F0A" w:rsidRDefault="00C80842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  <w:p w14:paraId="5CB2696C" w14:textId="77777777" w:rsidR="004C64DF" w:rsidRDefault="004C64DF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1EC9EFB1" w14:textId="77777777" w:rsidR="004C64DF" w:rsidRDefault="004C64DF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4DBF9669" w14:textId="43834A65" w:rsidR="004C64DF" w:rsidRDefault="004C64DF" w:rsidP="00A14CC4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4C64DF" w:rsidRPr="005E79CC" w14:paraId="666395A5" w14:textId="77777777" w:rsidTr="005E79CC">
        <w:trPr>
          <w:trHeight w:val="375"/>
        </w:trPr>
        <w:tc>
          <w:tcPr>
            <w:tcW w:w="609" w:type="dxa"/>
          </w:tcPr>
          <w:p w14:paraId="5D3115F4" w14:textId="23D0A06B" w:rsidR="004C64DF" w:rsidRDefault="004C64DF" w:rsidP="004C64DF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9.</w:t>
            </w:r>
          </w:p>
        </w:tc>
        <w:tc>
          <w:tcPr>
            <w:tcW w:w="1938" w:type="dxa"/>
          </w:tcPr>
          <w:p w14:paraId="3F2407A9" w14:textId="63BB0986" w:rsidR="004C64DF" w:rsidRDefault="004C64DF" w:rsidP="004C64D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21.10.2021 r.</w:t>
            </w:r>
          </w:p>
        </w:tc>
        <w:tc>
          <w:tcPr>
            <w:tcW w:w="1938" w:type="dxa"/>
          </w:tcPr>
          <w:p w14:paraId="6446A5F3" w14:textId="53BD16B6" w:rsidR="004C64DF" w:rsidRDefault="004C64DF" w:rsidP="004C64D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053" w:type="dxa"/>
          </w:tcPr>
          <w:p w14:paraId="57ED85CB" w14:textId="77777777" w:rsidR="004C64DF" w:rsidRPr="005E79CC" w:rsidRDefault="004C64DF" w:rsidP="004C64D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E32ADD1" w14:textId="77777777" w:rsidR="004C64DF" w:rsidRPr="005E79CC" w:rsidRDefault="004C64DF" w:rsidP="004C64D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5594707" w14:textId="0942F914" w:rsidR="004C64DF" w:rsidRPr="005E79CC" w:rsidRDefault="004C64DF" w:rsidP="004C64D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4D0692A9" w14:textId="0ACE8922" w:rsidR="004C64DF" w:rsidRPr="005E79CC" w:rsidRDefault="004C64DF" w:rsidP="004C64D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035434D" w14:textId="306F873D" w:rsidR="004C64DF" w:rsidRDefault="004C64DF" w:rsidP="004C64D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4C64DF" w:rsidRPr="005E79CC" w14:paraId="70792247" w14:textId="77777777" w:rsidTr="005E79CC">
        <w:trPr>
          <w:trHeight w:val="375"/>
        </w:trPr>
        <w:tc>
          <w:tcPr>
            <w:tcW w:w="609" w:type="dxa"/>
          </w:tcPr>
          <w:p w14:paraId="16F204A4" w14:textId="23E385DD" w:rsidR="004C64DF" w:rsidRDefault="004C64DF" w:rsidP="004C64DF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10.</w:t>
            </w:r>
          </w:p>
        </w:tc>
        <w:tc>
          <w:tcPr>
            <w:tcW w:w="1938" w:type="dxa"/>
          </w:tcPr>
          <w:p w14:paraId="5DA8D3A1" w14:textId="1436A9D1" w:rsidR="004C64DF" w:rsidRDefault="004C64DF" w:rsidP="004C64D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26.10.2021 r.</w:t>
            </w:r>
          </w:p>
        </w:tc>
        <w:tc>
          <w:tcPr>
            <w:tcW w:w="1938" w:type="dxa"/>
          </w:tcPr>
          <w:p w14:paraId="30CBAF57" w14:textId="3D69F7A5" w:rsidR="004C64DF" w:rsidRDefault="004C64DF" w:rsidP="004C64D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053" w:type="dxa"/>
          </w:tcPr>
          <w:p w14:paraId="09810F2B" w14:textId="77777777" w:rsidR="004C64DF" w:rsidRPr="005E79CC" w:rsidRDefault="004C64DF" w:rsidP="004C64D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372F95ED" w14:textId="77777777" w:rsidR="004C64DF" w:rsidRPr="005E79CC" w:rsidRDefault="004C64DF" w:rsidP="004C64D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11126D02" w14:textId="37976C81" w:rsidR="004C64DF" w:rsidRPr="005E79CC" w:rsidRDefault="004C64DF" w:rsidP="004C64D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0AEC9562" w14:textId="7BC92467" w:rsidR="004C64DF" w:rsidRPr="005E79CC" w:rsidRDefault="004C64DF" w:rsidP="004C64D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312B9829" w14:textId="6E868BDC" w:rsidR="004C64DF" w:rsidRDefault="004C64DF" w:rsidP="004C64D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4C64DF" w:rsidRPr="005E79CC" w14:paraId="12557BF4" w14:textId="77777777" w:rsidTr="005E79CC">
        <w:trPr>
          <w:trHeight w:val="375"/>
        </w:trPr>
        <w:tc>
          <w:tcPr>
            <w:tcW w:w="609" w:type="dxa"/>
          </w:tcPr>
          <w:p w14:paraId="38541ADE" w14:textId="09A02946" w:rsidR="004C64DF" w:rsidRDefault="004C64DF" w:rsidP="004C64DF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11.</w:t>
            </w:r>
          </w:p>
        </w:tc>
        <w:tc>
          <w:tcPr>
            <w:tcW w:w="1938" w:type="dxa"/>
          </w:tcPr>
          <w:p w14:paraId="0D9791EA" w14:textId="12EEE359" w:rsidR="004C64DF" w:rsidRDefault="004C64DF" w:rsidP="004C64D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27.10.2021 r.</w:t>
            </w:r>
          </w:p>
        </w:tc>
        <w:tc>
          <w:tcPr>
            <w:tcW w:w="1938" w:type="dxa"/>
          </w:tcPr>
          <w:p w14:paraId="0AC57AA1" w14:textId="74BD0AEC" w:rsidR="004C64DF" w:rsidRDefault="004C64DF" w:rsidP="004C64D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14.00-16.00</w:t>
            </w:r>
          </w:p>
        </w:tc>
        <w:tc>
          <w:tcPr>
            <w:tcW w:w="2053" w:type="dxa"/>
          </w:tcPr>
          <w:p w14:paraId="2E49D643" w14:textId="77777777" w:rsidR="004C64DF" w:rsidRPr="005E79CC" w:rsidRDefault="004C64DF" w:rsidP="004C64D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1AD9E95" w14:textId="77777777" w:rsidR="004C64DF" w:rsidRPr="005E79CC" w:rsidRDefault="004C64DF" w:rsidP="004C64D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4FE23F1" w14:textId="5CA99697" w:rsidR="004C64DF" w:rsidRPr="005E79CC" w:rsidRDefault="004C64DF" w:rsidP="004C64D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34B5A9E5" w14:textId="29EDD68B" w:rsidR="004C64DF" w:rsidRPr="005E79CC" w:rsidRDefault="004C64DF" w:rsidP="004C64D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38438BC3" w14:textId="244C5615" w:rsidR="004C64DF" w:rsidRDefault="004C64DF" w:rsidP="004C64D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4C64DF" w:rsidRPr="005E79CC" w14:paraId="46078DC3" w14:textId="77777777" w:rsidTr="005E79CC">
        <w:trPr>
          <w:trHeight w:val="375"/>
        </w:trPr>
        <w:tc>
          <w:tcPr>
            <w:tcW w:w="609" w:type="dxa"/>
          </w:tcPr>
          <w:p w14:paraId="4573FC4C" w14:textId="1C81049A" w:rsidR="004C64DF" w:rsidRDefault="004C64DF" w:rsidP="004C64DF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12.</w:t>
            </w:r>
          </w:p>
        </w:tc>
        <w:tc>
          <w:tcPr>
            <w:tcW w:w="1938" w:type="dxa"/>
          </w:tcPr>
          <w:p w14:paraId="0DA2DC8F" w14:textId="3034143B" w:rsidR="004C64DF" w:rsidRDefault="004C64DF" w:rsidP="004C64D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28.10.2021 r. </w:t>
            </w:r>
          </w:p>
        </w:tc>
        <w:tc>
          <w:tcPr>
            <w:tcW w:w="1938" w:type="dxa"/>
          </w:tcPr>
          <w:p w14:paraId="3BF41179" w14:textId="0AEFDD7E" w:rsidR="004C64DF" w:rsidRDefault="004C64DF" w:rsidP="004C64D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14.00-15.00</w:t>
            </w:r>
          </w:p>
        </w:tc>
        <w:tc>
          <w:tcPr>
            <w:tcW w:w="2053" w:type="dxa"/>
          </w:tcPr>
          <w:p w14:paraId="3E1CBFB8" w14:textId="77777777" w:rsidR="004C64DF" w:rsidRPr="005E79CC" w:rsidRDefault="004C64DF" w:rsidP="004C64D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FF3DB38" w14:textId="77777777" w:rsidR="004C64DF" w:rsidRPr="005E79CC" w:rsidRDefault="004C64DF" w:rsidP="004C64DF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1D4F194A" w14:textId="792DEA54" w:rsidR="004C64DF" w:rsidRPr="005E79CC" w:rsidRDefault="004C64DF" w:rsidP="004C64D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Pok.16</w:t>
            </w:r>
          </w:p>
        </w:tc>
        <w:tc>
          <w:tcPr>
            <w:tcW w:w="2134" w:type="dxa"/>
          </w:tcPr>
          <w:p w14:paraId="7E89E68C" w14:textId="2257475F" w:rsidR="004C64DF" w:rsidRPr="005E79CC" w:rsidRDefault="004C64DF" w:rsidP="004C64DF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0B5E91AF" w14:textId="0959D238" w:rsidR="004C64DF" w:rsidRDefault="004C64DF" w:rsidP="004C64DF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77777777" w:rsidR="002A04D3" w:rsidRPr="002A04D3" w:rsidRDefault="002A04D3" w:rsidP="002A04D3">
      <w:pPr>
        <w:pStyle w:val="Zacznik"/>
        <w:rPr>
          <w:i/>
          <w:iCs/>
        </w:rPr>
      </w:pPr>
      <w:r w:rsidRPr="002A04D3">
        <w:rPr>
          <w:i/>
          <w:iCs/>
        </w:rPr>
        <w:t>Izabela Bazan</w:t>
      </w:r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AE52" w14:textId="77777777" w:rsidR="003705DE" w:rsidRDefault="003705DE" w:rsidP="003F0F90">
      <w:pPr>
        <w:spacing w:after="0" w:line="240" w:lineRule="auto"/>
      </w:pPr>
      <w:r>
        <w:separator/>
      </w:r>
    </w:p>
  </w:endnote>
  <w:endnote w:type="continuationSeparator" w:id="0">
    <w:p w14:paraId="759307E0" w14:textId="77777777" w:rsidR="003705DE" w:rsidRDefault="003705DE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2BA7" w14:textId="77777777" w:rsidR="003705DE" w:rsidRDefault="003705DE" w:rsidP="003F0F90">
      <w:pPr>
        <w:spacing w:after="0" w:line="240" w:lineRule="auto"/>
      </w:pPr>
      <w:r>
        <w:separator/>
      </w:r>
    </w:p>
  </w:footnote>
  <w:footnote w:type="continuationSeparator" w:id="0">
    <w:p w14:paraId="72ABBF9E" w14:textId="77777777" w:rsidR="003705DE" w:rsidRDefault="003705DE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3B79639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A14CC4">
      <w:rPr>
        <w:sz w:val="18"/>
      </w:rPr>
      <w:t>Lepsza przyszłość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04E2B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05DE"/>
    <w:rsid w:val="00375725"/>
    <w:rsid w:val="00383D14"/>
    <w:rsid w:val="003904B3"/>
    <w:rsid w:val="003A087D"/>
    <w:rsid w:val="003A37E3"/>
    <w:rsid w:val="003A43E9"/>
    <w:rsid w:val="003A53CD"/>
    <w:rsid w:val="003B18A8"/>
    <w:rsid w:val="003B21EA"/>
    <w:rsid w:val="003D23DB"/>
    <w:rsid w:val="003E763F"/>
    <w:rsid w:val="003F0F90"/>
    <w:rsid w:val="003F2BCE"/>
    <w:rsid w:val="00402BFE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4DF"/>
    <w:rsid w:val="004C6D32"/>
    <w:rsid w:val="004D6108"/>
    <w:rsid w:val="004E64B3"/>
    <w:rsid w:val="004F2484"/>
    <w:rsid w:val="004F73D5"/>
    <w:rsid w:val="0050714E"/>
    <w:rsid w:val="00507693"/>
    <w:rsid w:val="00513436"/>
    <w:rsid w:val="0053337C"/>
    <w:rsid w:val="00540776"/>
    <w:rsid w:val="00547444"/>
    <w:rsid w:val="0055095C"/>
    <w:rsid w:val="00553AE9"/>
    <w:rsid w:val="0055450A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4C4C"/>
    <w:rsid w:val="0062539B"/>
    <w:rsid w:val="0063134E"/>
    <w:rsid w:val="0063281F"/>
    <w:rsid w:val="00644ABB"/>
    <w:rsid w:val="00674043"/>
    <w:rsid w:val="00674144"/>
    <w:rsid w:val="00684549"/>
    <w:rsid w:val="006A21E3"/>
    <w:rsid w:val="006A2B30"/>
    <w:rsid w:val="006D0980"/>
    <w:rsid w:val="006D5521"/>
    <w:rsid w:val="006F4A06"/>
    <w:rsid w:val="00704827"/>
    <w:rsid w:val="00706EC2"/>
    <w:rsid w:val="0071372A"/>
    <w:rsid w:val="00726EB3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B7F7D"/>
    <w:rsid w:val="007E31C1"/>
    <w:rsid w:val="00843F53"/>
    <w:rsid w:val="008446D4"/>
    <w:rsid w:val="00857A4C"/>
    <w:rsid w:val="0086617C"/>
    <w:rsid w:val="008737BE"/>
    <w:rsid w:val="00874342"/>
    <w:rsid w:val="008821DB"/>
    <w:rsid w:val="008A4A14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4CC4"/>
    <w:rsid w:val="00A15769"/>
    <w:rsid w:val="00A2180F"/>
    <w:rsid w:val="00A226A9"/>
    <w:rsid w:val="00A34884"/>
    <w:rsid w:val="00A465E4"/>
    <w:rsid w:val="00A52D55"/>
    <w:rsid w:val="00A5334D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0842"/>
    <w:rsid w:val="00C8699D"/>
    <w:rsid w:val="00C9271E"/>
    <w:rsid w:val="00CA23EC"/>
    <w:rsid w:val="00CA7CDC"/>
    <w:rsid w:val="00CB107B"/>
    <w:rsid w:val="00CC092A"/>
    <w:rsid w:val="00CC4A5E"/>
    <w:rsid w:val="00CD35A3"/>
    <w:rsid w:val="00CD647C"/>
    <w:rsid w:val="00CE32F8"/>
    <w:rsid w:val="00CE5F0A"/>
    <w:rsid w:val="00CF22DE"/>
    <w:rsid w:val="00D01D65"/>
    <w:rsid w:val="00D12380"/>
    <w:rsid w:val="00D13A49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0135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4464-F1A6-4A77-AAEE-CC03469E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Izabela Bazan</cp:lastModifiedBy>
  <cp:revision>14</cp:revision>
  <cp:lastPrinted>2021-08-23T13:48:00Z</cp:lastPrinted>
  <dcterms:created xsi:type="dcterms:W3CDTF">2021-05-20T07:58:00Z</dcterms:created>
  <dcterms:modified xsi:type="dcterms:W3CDTF">2021-09-29T09:52:00Z</dcterms:modified>
</cp:coreProperties>
</file>