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004E2B">
      <w:pPr>
        <w:pStyle w:val="Nagwek3"/>
        <w:spacing w:after="40" w:line="240" w:lineRule="auto"/>
        <w:jc w:val="left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2B25EC5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</w:t>
      </w:r>
      <w:r w:rsidR="00A14CC4">
        <w:rPr>
          <w:sz w:val="32"/>
        </w:rPr>
        <w:t>Lepsza przyszłość</w:t>
      </w:r>
      <w:r w:rsidRPr="00791D8E">
        <w:t>”</w:t>
      </w:r>
    </w:p>
    <w:p w14:paraId="4498CFAE" w14:textId="24DB9AB2" w:rsidR="00791D8E" w:rsidRDefault="00CE5F0A" w:rsidP="00DE36BC">
      <w:pPr>
        <w:pStyle w:val="Tytu1"/>
        <w:rPr>
          <w:rStyle w:val="tekstpodbezZnak"/>
          <w:spacing w:val="-4"/>
        </w:rPr>
      </w:pPr>
      <w:r>
        <w:t>Wrzes</w:t>
      </w:r>
      <w:r w:rsidR="00DC0135">
        <w:t xml:space="preserve">ień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1F1EEA2F" w14:textId="39CA6C02" w:rsidR="00B07201" w:rsidRPr="005E79CC" w:rsidRDefault="00B07201" w:rsidP="005E79CC">
      <w:pPr>
        <w:pStyle w:val="Tytu1"/>
      </w:pPr>
      <w:r w:rsidRPr="005E79CC">
        <w:t xml:space="preserve">ZADANIE </w:t>
      </w:r>
      <w:r w:rsidR="00A14CC4">
        <w:t>2 -Poradnictwo psychologiczne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0834A94D" w:rsidR="005E79CC" w:rsidRPr="005E79CC" w:rsidRDefault="00CE5F0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E38A7A" w14:textId="1350E916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3F2BC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7B7F7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45FB95B6" w:rsidR="005E79CC" w:rsidRPr="005E79CC" w:rsidRDefault="00CE5F0A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101EA665" w:rsidR="005E79CC" w:rsidRPr="005E79CC" w:rsidRDefault="00CE5F0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99D9915" w14:textId="381843E8" w:rsidR="005E79CC" w:rsidRDefault="005E79CC" w:rsidP="002A04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1A9A68BF" w14:textId="38C7BA01" w:rsidR="00A14CC4" w:rsidRPr="005E79CC" w:rsidRDefault="00A14CC4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7DC89E44" w:rsidR="005E79CC" w:rsidRPr="005E79CC" w:rsidRDefault="00CE5F0A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0D1DD7E4" w14:textId="77777777" w:rsidTr="005E79CC">
        <w:trPr>
          <w:trHeight w:val="375"/>
        </w:trPr>
        <w:tc>
          <w:tcPr>
            <w:tcW w:w="609" w:type="dxa"/>
          </w:tcPr>
          <w:p w14:paraId="1606DE72" w14:textId="55A01560" w:rsidR="005E79CC" w:rsidRPr="005E79CC" w:rsidRDefault="00A14CC4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0907350" w14:textId="79EDC0B7" w:rsidR="005E79CC" w:rsidRPr="005E79CC" w:rsidRDefault="00CE5F0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60A48ADE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3705971" w14:textId="6104A137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2824020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E43659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A9E7C92" w14:textId="4BB61754" w:rsidR="005E79CC" w:rsidRPr="005E79CC" w:rsidRDefault="00CE5F0A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5E79CC" w:rsidRPr="005E79CC" w14:paraId="30C15C84" w14:textId="77777777" w:rsidTr="005E79CC">
        <w:trPr>
          <w:trHeight w:val="375"/>
        </w:trPr>
        <w:tc>
          <w:tcPr>
            <w:tcW w:w="609" w:type="dxa"/>
          </w:tcPr>
          <w:p w14:paraId="4CEFFA0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D58B5B7" w14:textId="4F48B00C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3F400406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5E72C27" w14:textId="615BC69D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095A31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B2B740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D0F5875" w14:textId="4B9C6521" w:rsidR="005E79CC" w:rsidRPr="005E79CC" w:rsidRDefault="00CE5F0A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A14CC4" w:rsidRPr="005E79CC" w14:paraId="1B962AAA" w14:textId="77777777" w:rsidTr="005E79CC">
        <w:trPr>
          <w:trHeight w:val="375"/>
        </w:trPr>
        <w:tc>
          <w:tcPr>
            <w:tcW w:w="609" w:type="dxa"/>
          </w:tcPr>
          <w:p w14:paraId="7F2C1EAF" w14:textId="6F21CCC2" w:rsidR="00A14CC4" w:rsidRPr="005E79CC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5AA21403" w14:textId="310D84E2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CE5F0A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16E69B6C" w14:textId="32AF0F4F" w:rsidR="00A14CC4" w:rsidRPr="005E79CC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5ACEA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5BC51AC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7E53A07" w14:textId="1495FE57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1FEFF670" w14:textId="3C6952A9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3CDDCA3" w14:textId="54891BCA" w:rsidR="00A14CC4" w:rsidRPr="005E79CC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A14CC4" w:rsidRPr="005E79CC" w14:paraId="46E0956D" w14:textId="77777777" w:rsidTr="005E79CC">
        <w:trPr>
          <w:trHeight w:val="375"/>
        </w:trPr>
        <w:tc>
          <w:tcPr>
            <w:tcW w:w="609" w:type="dxa"/>
          </w:tcPr>
          <w:p w14:paraId="449D7101" w14:textId="693E47E6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67050CFA" w14:textId="1CC7BDCB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CE5F0A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47CFB5F3" w14:textId="45A920B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59BD3162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A1C6D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6841109" w14:textId="3FB0B63E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138E2D03" w14:textId="4185AA86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0617C0B" w14:textId="37A3EBFA" w:rsidR="00A14CC4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A14CC4" w:rsidRPr="005E79CC" w14:paraId="698B39EC" w14:textId="77777777" w:rsidTr="005E79CC">
        <w:trPr>
          <w:trHeight w:val="375"/>
        </w:trPr>
        <w:tc>
          <w:tcPr>
            <w:tcW w:w="609" w:type="dxa"/>
          </w:tcPr>
          <w:p w14:paraId="6B817D48" w14:textId="580971F4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38" w:type="dxa"/>
          </w:tcPr>
          <w:p w14:paraId="61B03574" w14:textId="045EA4A8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CE5F0A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3FFF9E8C" w14:textId="09FB20DC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0A6751F4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8BFBE3B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C7240EB" w14:textId="2EF1A6F1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6314BF7" w14:textId="1FCA33C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C3C1F58" w14:textId="3FDEB866" w:rsidR="00A14CC4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CE5F0A" w:rsidRPr="005E79CC" w14:paraId="49FA0902" w14:textId="77777777" w:rsidTr="005E79CC">
        <w:trPr>
          <w:trHeight w:val="375"/>
        </w:trPr>
        <w:tc>
          <w:tcPr>
            <w:tcW w:w="609" w:type="dxa"/>
          </w:tcPr>
          <w:p w14:paraId="1A2A3A52" w14:textId="7C3AE6AD" w:rsidR="00CE5F0A" w:rsidRDefault="00CE5F0A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938" w:type="dxa"/>
          </w:tcPr>
          <w:p w14:paraId="610C18A1" w14:textId="6234B93C" w:rsidR="00CE5F0A" w:rsidRDefault="00CE5F0A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20.09.2021 r.</w:t>
            </w:r>
          </w:p>
        </w:tc>
        <w:tc>
          <w:tcPr>
            <w:tcW w:w="1938" w:type="dxa"/>
          </w:tcPr>
          <w:p w14:paraId="2819D0B6" w14:textId="44C8D119" w:rsidR="00CE5F0A" w:rsidRDefault="00CE5F0A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73636827" w14:textId="77777777" w:rsidR="00CE5F0A" w:rsidRPr="005E79CC" w:rsidRDefault="00CE5F0A" w:rsidP="00CE5F0A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79FA8B0" w14:textId="77777777" w:rsidR="00CE5F0A" w:rsidRPr="005E79CC" w:rsidRDefault="00CE5F0A" w:rsidP="00CE5F0A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168ADCA" w14:textId="53173FFA" w:rsidR="00CE5F0A" w:rsidRPr="005E79CC" w:rsidRDefault="00CE5F0A" w:rsidP="00CE5F0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27DFBF6E" w14:textId="5CE2779E" w:rsidR="00CE5F0A" w:rsidRPr="005E79CC" w:rsidRDefault="00CE5F0A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4DBF9669" w14:textId="7713E24E" w:rsidR="00CE5F0A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6071" w14:textId="77777777" w:rsidR="00FB6F2B" w:rsidRDefault="00FB6F2B" w:rsidP="003F0F90">
      <w:pPr>
        <w:spacing w:after="0" w:line="240" w:lineRule="auto"/>
      </w:pPr>
      <w:r>
        <w:separator/>
      </w:r>
    </w:p>
  </w:endnote>
  <w:endnote w:type="continuationSeparator" w:id="0">
    <w:p w14:paraId="12B5FE4C" w14:textId="77777777" w:rsidR="00FB6F2B" w:rsidRDefault="00FB6F2B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85D1" w14:textId="77777777" w:rsidR="00FB6F2B" w:rsidRDefault="00FB6F2B" w:rsidP="003F0F90">
      <w:pPr>
        <w:spacing w:after="0" w:line="240" w:lineRule="auto"/>
      </w:pPr>
      <w:r>
        <w:separator/>
      </w:r>
    </w:p>
  </w:footnote>
  <w:footnote w:type="continuationSeparator" w:id="0">
    <w:p w14:paraId="69BBD84A" w14:textId="77777777" w:rsidR="00FB6F2B" w:rsidRDefault="00FB6F2B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3B79639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A14CC4">
      <w:rPr>
        <w:sz w:val="18"/>
      </w:rPr>
      <w:t>Lepsza przyszłość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04E2B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2739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3F2BCE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13436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1372A"/>
    <w:rsid w:val="00726EB3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B7F7D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4CC4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9271E"/>
    <w:rsid w:val="00CA23EC"/>
    <w:rsid w:val="00CA7CDC"/>
    <w:rsid w:val="00CB107B"/>
    <w:rsid w:val="00CC092A"/>
    <w:rsid w:val="00CC4A5E"/>
    <w:rsid w:val="00CD35A3"/>
    <w:rsid w:val="00CD647C"/>
    <w:rsid w:val="00CE32F8"/>
    <w:rsid w:val="00CE5F0A"/>
    <w:rsid w:val="00CF22DE"/>
    <w:rsid w:val="00D01D65"/>
    <w:rsid w:val="00D12380"/>
    <w:rsid w:val="00D13A49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0135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A309F"/>
    <w:rsid w:val="00FB6F2B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Marta Zatorska</cp:lastModifiedBy>
  <cp:revision>12</cp:revision>
  <cp:lastPrinted>2021-08-23T13:48:00Z</cp:lastPrinted>
  <dcterms:created xsi:type="dcterms:W3CDTF">2021-05-20T07:58:00Z</dcterms:created>
  <dcterms:modified xsi:type="dcterms:W3CDTF">2021-08-30T08:54:00Z</dcterms:modified>
</cp:coreProperties>
</file>