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24DB9AB2" w:rsidR="00791D8E" w:rsidRDefault="00CE5F0A" w:rsidP="00DE36BC">
      <w:pPr>
        <w:pStyle w:val="Tytu1"/>
        <w:rPr>
          <w:rStyle w:val="tekstpodbezZnak"/>
          <w:spacing w:val="-4"/>
        </w:rPr>
      </w:pPr>
      <w:r>
        <w:t>Wrzes</w:t>
      </w:r>
      <w:r w:rsidR="00DC0135">
        <w:t xml:space="preserve">ień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00CA40B2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01980C27" w:rsidR="005E79CC" w:rsidRPr="005E79CC" w:rsidRDefault="005E79CC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DC0135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2AB61A26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23C1F925" w:rsidR="005E79CC" w:rsidRPr="005E79CC" w:rsidRDefault="00CD33B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3AB7CFE6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3EC7BBC3" w:rsidR="005E79CC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0F9F8C6A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D91BB28" w:rsidR="005E79CC" w:rsidRPr="005E79CC" w:rsidRDefault="00CD33B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55A01560" w:rsidR="005E79CC" w:rsidRPr="005E79CC" w:rsidRDefault="00A14CC4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0907350" w14:textId="79EDC0B7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6104A137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33E97284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4BB61754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4F48B00C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9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72CE7E9D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E5F0A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4A2DBF8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7CC84C1D" w:rsidR="005E79CC" w:rsidRPr="005E79CC" w:rsidRDefault="00CD33B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1B962AAA" w14:textId="77777777" w:rsidTr="005E79CC">
        <w:trPr>
          <w:trHeight w:val="375"/>
        </w:trPr>
        <w:tc>
          <w:tcPr>
            <w:tcW w:w="609" w:type="dxa"/>
          </w:tcPr>
          <w:p w14:paraId="7F2C1EAF" w14:textId="6F21CCC2" w:rsidR="00A14CC4" w:rsidRPr="005E79CC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AA21403" w14:textId="310D84E2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16E69B6C" w14:textId="32AF0F4F" w:rsidR="00A14CC4" w:rsidRPr="005E79CC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5ACEA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243F9D2B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1FEFF670" w14:textId="3C6952A9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3CDDCA3" w14:textId="54891BCA" w:rsidR="00A14CC4" w:rsidRPr="005E79CC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5E79CC" w14:paraId="46E0956D" w14:textId="77777777" w:rsidTr="005E79CC">
        <w:trPr>
          <w:trHeight w:val="375"/>
        </w:trPr>
        <w:tc>
          <w:tcPr>
            <w:tcW w:w="609" w:type="dxa"/>
          </w:tcPr>
          <w:p w14:paraId="449D7101" w14:textId="693E47E6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7050CFA" w14:textId="1CC7BDCB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47CFB5F3" w14:textId="45A920B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59BD316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599798A8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138E2D03" w14:textId="4185AA86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0617C0B" w14:textId="37A3EBFA" w:rsidR="00A14CC4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5E79CC" w14:paraId="698B39EC" w14:textId="77777777" w:rsidTr="005E79CC">
        <w:trPr>
          <w:trHeight w:val="375"/>
        </w:trPr>
        <w:tc>
          <w:tcPr>
            <w:tcW w:w="609" w:type="dxa"/>
          </w:tcPr>
          <w:p w14:paraId="6B817D48" w14:textId="580971F4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61B03574" w14:textId="045EA4A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3FFF9E8C" w14:textId="0E74799C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D33B2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D33B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A6751F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49BBD031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6314BF7" w14:textId="1FCA33C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C3C1F58" w14:textId="3FDEB866" w:rsidR="00A14CC4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CE5F0A" w:rsidRPr="005E79CC" w14:paraId="49FA0902" w14:textId="77777777" w:rsidTr="005E79CC">
        <w:trPr>
          <w:trHeight w:val="375"/>
        </w:trPr>
        <w:tc>
          <w:tcPr>
            <w:tcW w:w="609" w:type="dxa"/>
          </w:tcPr>
          <w:p w14:paraId="1A2A3A52" w14:textId="7C3AE6AD" w:rsidR="00CE5F0A" w:rsidRDefault="00CE5F0A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8.</w:t>
            </w:r>
          </w:p>
        </w:tc>
        <w:tc>
          <w:tcPr>
            <w:tcW w:w="1938" w:type="dxa"/>
          </w:tcPr>
          <w:p w14:paraId="610C18A1" w14:textId="6234B93C" w:rsidR="00CE5F0A" w:rsidRDefault="00CE5F0A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20.09.2021 r.</w:t>
            </w:r>
          </w:p>
        </w:tc>
        <w:tc>
          <w:tcPr>
            <w:tcW w:w="1938" w:type="dxa"/>
          </w:tcPr>
          <w:p w14:paraId="2819D0B6" w14:textId="44C8D119" w:rsidR="00CE5F0A" w:rsidRDefault="00CE5F0A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73636827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9FA8B0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168ADCA" w14:textId="2BA27AF4" w:rsidR="00CE5F0A" w:rsidRPr="005E79CC" w:rsidRDefault="00CE5F0A" w:rsidP="00CE5F0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7DFBF6E" w14:textId="5CE2779E" w:rsidR="00CE5F0A" w:rsidRPr="005E79CC" w:rsidRDefault="00CE5F0A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DBF9669" w14:textId="7713E24E" w:rsidR="00CE5F0A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1E4AA03F" w:rsidR="002A04D3" w:rsidRPr="002A04D3" w:rsidRDefault="00CD33B2" w:rsidP="002A04D3">
      <w:pPr>
        <w:pStyle w:val="Zacznik"/>
        <w:rPr>
          <w:i/>
          <w:iCs/>
        </w:rPr>
      </w:pPr>
      <w:r>
        <w:rPr>
          <w:i/>
          <w:iCs/>
        </w:rPr>
        <w:t>A Steglińska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1CE12" w14:textId="77777777" w:rsidR="00757BAE" w:rsidRDefault="00757BAE" w:rsidP="003F0F90">
      <w:pPr>
        <w:spacing w:after="0" w:line="240" w:lineRule="auto"/>
      </w:pPr>
      <w:r>
        <w:separator/>
      </w:r>
    </w:p>
  </w:endnote>
  <w:endnote w:type="continuationSeparator" w:id="0">
    <w:p w14:paraId="25E19BC4" w14:textId="77777777" w:rsidR="00757BAE" w:rsidRDefault="00757BA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2A3C" w14:textId="77777777" w:rsidR="00757BAE" w:rsidRDefault="00757BAE" w:rsidP="003F0F90">
      <w:pPr>
        <w:spacing w:after="0" w:line="240" w:lineRule="auto"/>
      </w:pPr>
      <w:r>
        <w:separator/>
      </w:r>
    </w:p>
  </w:footnote>
  <w:footnote w:type="continuationSeparator" w:id="0">
    <w:p w14:paraId="6D8254CE" w14:textId="77777777" w:rsidR="00757BAE" w:rsidRDefault="00757BA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2F7B95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60A21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13436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1372A"/>
    <w:rsid w:val="00726EB3"/>
    <w:rsid w:val="0073344B"/>
    <w:rsid w:val="0075096A"/>
    <w:rsid w:val="007558F7"/>
    <w:rsid w:val="00757BAE"/>
    <w:rsid w:val="00765534"/>
    <w:rsid w:val="00767F8A"/>
    <w:rsid w:val="00776990"/>
    <w:rsid w:val="00791D8E"/>
    <w:rsid w:val="007949F9"/>
    <w:rsid w:val="007A4E47"/>
    <w:rsid w:val="007A70D7"/>
    <w:rsid w:val="007B30B5"/>
    <w:rsid w:val="007E31C1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3B2"/>
    <w:rsid w:val="00CD35A3"/>
    <w:rsid w:val="00CD647C"/>
    <w:rsid w:val="00CE32F8"/>
    <w:rsid w:val="00CE5F0A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0135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Marta Zatorska</cp:lastModifiedBy>
  <cp:revision>12</cp:revision>
  <cp:lastPrinted>2021-05-04T07:51:00Z</cp:lastPrinted>
  <dcterms:created xsi:type="dcterms:W3CDTF">2021-05-20T07:58:00Z</dcterms:created>
  <dcterms:modified xsi:type="dcterms:W3CDTF">2021-08-30T08:54:00Z</dcterms:modified>
</cp:coreProperties>
</file>