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FFBDA" w14:textId="77777777" w:rsidR="00791D8E" w:rsidRPr="00791D8E" w:rsidRDefault="00791D8E" w:rsidP="00004E2B">
      <w:pPr>
        <w:pStyle w:val="Nagwek3"/>
        <w:spacing w:after="40" w:line="240" w:lineRule="auto"/>
        <w:jc w:val="left"/>
        <w:rPr>
          <w:sz w:val="32"/>
        </w:rPr>
      </w:pPr>
      <w:bookmarkStart w:id="0" w:name="_Hlk59982586"/>
      <w:r w:rsidRPr="00791D8E">
        <w:rPr>
          <w:sz w:val="32"/>
        </w:rPr>
        <w:t xml:space="preserve">HARMONOGRAM UDZIELANEGO WSPARCIA W RAMACH PROJEKTU </w:t>
      </w:r>
    </w:p>
    <w:p w14:paraId="1BFDCBDE" w14:textId="2B25EC57" w:rsidR="00791D8E" w:rsidRPr="00791D8E" w:rsidRDefault="00791D8E" w:rsidP="00791D8E">
      <w:pPr>
        <w:pStyle w:val="Nagwek3"/>
        <w:spacing w:before="0" w:line="240" w:lineRule="auto"/>
      </w:pPr>
      <w:r w:rsidRPr="00791D8E">
        <w:rPr>
          <w:sz w:val="32"/>
        </w:rPr>
        <w:t>„</w:t>
      </w:r>
      <w:r w:rsidR="00A14CC4">
        <w:rPr>
          <w:sz w:val="32"/>
        </w:rPr>
        <w:t>Lepsza przyszłość</w:t>
      </w:r>
      <w:r w:rsidRPr="00791D8E">
        <w:t>”</w:t>
      </w:r>
    </w:p>
    <w:p w14:paraId="4498CFAE" w14:textId="0780C84C" w:rsidR="00791D8E" w:rsidRDefault="0081198B" w:rsidP="00DE36BC">
      <w:pPr>
        <w:pStyle w:val="Tytu1"/>
        <w:rPr>
          <w:rStyle w:val="tekstpodbezZnak"/>
          <w:spacing w:val="-4"/>
        </w:rPr>
      </w:pPr>
      <w:r>
        <w:t xml:space="preserve">Październik </w:t>
      </w:r>
      <w:r w:rsidR="00791D8E" w:rsidRPr="00791D8E">
        <w:t>2021 r</w:t>
      </w:r>
      <w:r w:rsidR="00791D8E" w:rsidRPr="001A7640">
        <w:rPr>
          <w:rStyle w:val="tekstpodbezZnak"/>
          <w:spacing w:val="-4"/>
        </w:rPr>
        <w:t xml:space="preserve"> </w:t>
      </w:r>
    </w:p>
    <w:p w14:paraId="7F791A86" w14:textId="05ADC581" w:rsidR="00B07201" w:rsidRPr="00B07201" w:rsidRDefault="00B07201" w:rsidP="00B07201">
      <w:pPr>
        <w:pStyle w:val="tekstpodbez"/>
      </w:pPr>
      <w:r w:rsidRPr="00B07201">
        <w:t>Projekt „Razem damy radę” realizowany w powiecie pabianickim dofinansowany ze środków Europejskiego Funduszu Społecznego w ramach Regionalnego Programu Operacyjnego Województwa Łódzkiego na lata 2014</w:t>
      </w:r>
      <w:r w:rsidR="005E79CC">
        <w:t>–</w:t>
      </w:r>
      <w:r w:rsidRPr="00B07201">
        <w:t>2020, Oś Priorytetowa IX Włączenie społeczne, Działanie IX.2 Usługi na rzecz osób zagrożonych ubóstwem lub wykluczeniem społecznym, Poddziałanie IX.2.1 Usługi społeczne i zdrowotne.</w:t>
      </w:r>
    </w:p>
    <w:p w14:paraId="63FB72CD" w14:textId="78654A2C" w:rsidR="00B07201" w:rsidRDefault="00B07201" w:rsidP="00B07201">
      <w:pPr>
        <w:pStyle w:val="tekstpodbez"/>
      </w:pPr>
      <w:r w:rsidRPr="00B07201">
        <w:t xml:space="preserve">Nr Projektu RPLD.09.02.01-IP.01-10-001/18 </w:t>
      </w:r>
    </w:p>
    <w:p w14:paraId="5A704F44" w14:textId="6C0BD5FB" w:rsidR="00B07201" w:rsidRPr="00B07201" w:rsidRDefault="00B07201" w:rsidP="00B07201">
      <w:pPr>
        <w:pStyle w:val="tekstpodbez"/>
        <w:rPr>
          <w:b/>
        </w:rPr>
      </w:pPr>
      <w:r w:rsidRPr="00B07201">
        <w:rPr>
          <w:b/>
        </w:rPr>
        <w:t xml:space="preserve">W związku z trwającą pandemią </w:t>
      </w:r>
      <w:proofErr w:type="spellStart"/>
      <w:r w:rsidRPr="00B07201">
        <w:rPr>
          <w:b/>
        </w:rPr>
        <w:t>koronawirusa</w:t>
      </w:r>
      <w:proofErr w:type="spellEnd"/>
      <w:r w:rsidRPr="00B07201">
        <w:rPr>
          <w:b/>
        </w:rPr>
        <w:t xml:space="preserve"> SARS-CoV-2, Realizator projektu w miarę możliwości będzie dostosowywał realizację działań do sytuacji epidemiologicznej i zaleceń ministerialnych.</w:t>
      </w:r>
    </w:p>
    <w:p w14:paraId="1F1EEA2F" w14:textId="39CA6C02" w:rsidR="00B07201" w:rsidRPr="005E79CC" w:rsidRDefault="00B07201" w:rsidP="005E79CC">
      <w:pPr>
        <w:pStyle w:val="Tytu1"/>
      </w:pPr>
      <w:r w:rsidRPr="005E79CC">
        <w:t xml:space="preserve">ZADANIE </w:t>
      </w:r>
      <w:r w:rsidR="00A14CC4">
        <w:t>2 -Poradnictwo psychologiczne</w:t>
      </w:r>
    </w:p>
    <w:tbl>
      <w:tblPr>
        <w:tblStyle w:val="Tabela-Siatka"/>
        <w:tblW w:w="10065" w:type="dxa"/>
        <w:tblInd w:w="-572" w:type="dxa"/>
        <w:tblLook w:val="04A0" w:firstRow="1" w:lastRow="0" w:firstColumn="1" w:lastColumn="0" w:noHBand="0" w:noVBand="1"/>
        <w:tblCaption w:val="Zadanie 11 - Diagnoza psychofizyczna dzieci"/>
        <w:tblDescription w:val="6 kolumn. Harmonogram udzielonego wsparcia w maju wraz z miejscem, czasem i liczbą uczestników"/>
      </w:tblPr>
      <w:tblGrid>
        <w:gridCol w:w="609"/>
        <w:gridCol w:w="1938"/>
        <w:gridCol w:w="1938"/>
        <w:gridCol w:w="2053"/>
        <w:gridCol w:w="2134"/>
        <w:gridCol w:w="1393"/>
      </w:tblGrid>
      <w:tr w:rsidR="005E79CC" w:rsidRPr="00CE32F8" w14:paraId="58B3CB7E" w14:textId="77777777" w:rsidTr="005E79CC">
        <w:trPr>
          <w:tblHeader/>
        </w:trPr>
        <w:tc>
          <w:tcPr>
            <w:tcW w:w="609" w:type="dxa"/>
            <w:shd w:val="clear" w:color="auto" w:fill="D9D9D9" w:themeFill="background1" w:themeFillShade="D9"/>
            <w:vAlign w:val="center"/>
          </w:tcPr>
          <w:p w14:paraId="23088D11" w14:textId="5CAB1D0A" w:rsidR="00B07201" w:rsidRPr="00CE32F8" w:rsidRDefault="00B07201" w:rsidP="00CE32F8">
            <w:pPr>
              <w:pStyle w:val="tekstpodbez"/>
              <w:spacing w:before="0" w:after="0" w:line="216" w:lineRule="auto"/>
              <w:jc w:val="center"/>
              <w:rPr>
                <w:b/>
                <w:sz w:val="22"/>
                <w:szCs w:val="22"/>
              </w:rPr>
            </w:pPr>
            <w:r w:rsidRPr="00CE32F8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938" w:type="dxa"/>
            <w:shd w:val="clear" w:color="auto" w:fill="D9D9D9" w:themeFill="background1" w:themeFillShade="D9"/>
            <w:vAlign w:val="center"/>
          </w:tcPr>
          <w:p w14:paraId="1A187BF3" w14:textId="5858A69A" w:rsidR="00B07201" w:rsidRPr="00CE32F8" w:rsidRDefault="00CE32F8" w:rsidP="00CE32F8">
            <w:pPr>
              <w:pStyle w:val="tekstpodbez"/>
              <w:spacing w:before="0" w:after="0" w:line="216" w:lineRule="auto"/>
              <w:jc w:val="center"/>
              <w:rPr>
                <w:b/>
                <w:sz w:val="22"/>
                <w:szCs w:val="22"/>
              </w:rPr>
            </w:pPr>
            <w:r w:rsidRPr="00CE32F8">
              <w:rPr>
                <w:b/>
                <w:sz w:val="22"/>
                <w:szCs w:val="22"/>
              </w:rPr>
              <w:t>Data udzielania wsparcia/</w:t>
            </w:r>
            <w:r w:rsidR="00B07201" w:rsidRPr="00CE32F8">
              <w:rPr>
                <w:b/>
                <w:sz w:val="22"/>
                <w:szCs w:val="22"/>
              </w:rPr>
              <w:t>działania</w:t>
            </w:r>
          </w:p>
        </w:tc>
        <w:tc>
          <w:tcPr>
            <w:tcW w:w="1938" w:type="dxa"/>
            <w:shd w:val="clear" w:color="auto" w:fill="D9D9D9" w:themeFill="background1" w:themeFillShade="D9"/>
            <w:vAlign w:val="center"/>
          </w:tcPr>
          <w:p w14:paraId="3857EAA6" w14:textId="35A0F422" w:rsidR="00B07201" w:rsidRPr="00CE32F8" w:rsidRDefault="00CE32F8" w:rsidP="00CE32F8">
            <w:pPr>
              <w:pStyle w:val="tekstpodbez"/>
              <w:spacing w:before="0" w:after="0" w:line="216" w:lineRule="auto"/>
              <w:jc w:val="center"/>
              <w:rPr>
                <w:b/>
                <w:sz w:val="22"/>
                <w:szCs w:val="22"/>
              </w:rPr>
            </w:pPr>
            <w:r w:rsidRPr="00CE32F8">
              <w:rPr>
                <w:b/>
                <w:sz w:val="22"/>
                <w:szCs w:val="22"/>
              </w:rPr>
              <w:t>Godziny udzielania wsparcia</w:t>
            </w:r>
            <w:r w:rsidR="00B07201" w:rsidRPr="00CE32F8">
              <w:rPr>
                <w:b/>
                <w:sz w:val="22"/>
                <w:szCs w:val="22"/>
              </w:rPr>
              <w:t>/</w:t>
            </w:r>
            <w:r w:rsidRPr="00CE32F8">
              <w:rPr>
                <w:b/>
                <w:sz w:val="22"/>
                <w:szCs w:val="22"/>
              </w:rPr>
              <w:t>d</w:t>
            </w:r>
            <w:r w:rsidR="00B07201" w:rsidRPr="00CE32F8">
              <w:rPr>
                <w:b/>
                <w:sz w:val="22"/>
                <w:szCs w:val="22"/>
              </w:rPr>
              <w:t>ziałania</w:t>
            </w:r>
          </w:p>
        </w:tc>
        <w:tc>
          <w:tcPr>
            <w:tcW w:w="2053" w:type="dxa"/>
            <w:shd w:val="clear" w:color="auto" w:fill="D9D9D9" w:themeFill="background1" w:themeFillShade="D9"/>
            <w:vAlign w:val="center"/>
          </w:tcPr>
          <w:p w14:paraId="1FD1C630" w14:textId="06D517B7" w:rsidR="00B07201" w:rsidRPr="00CE32F8" w:rsidRDefault="00B07201" w:rsidP="00CE32F8">
            <w:pPr>
              <w:pStyle w:val="tekstpodbez"/>
              <w:spacing w:before="0" w:after="0" w:line="216" w:lineRule="auto"/>
              <w:jc w:val="center"/>
              <w:rPr>
                <w:b/>
                <w:sz w:val="22"/>
                <w:szCs w:val="22"/>
              </w:rPr>
            </w:pPr>
            <w:r w:rsidRPr="00CE32F8">
              <w:rPr>
                <w:b/>
                <w:sz w:val="22"/>
                <w:szCs w:val="22"/>
              </w:rPr>
              <w:t>Dok</w:t>
            </w:r>
            <w:r w:rsidR="00CE32F8" w:rsidRPr="00CE32F8">
              <w:rPr>
                <w:b/>
                <w:sz w:val="22"/>
                <w:szCs w:val="22"/>
              </w:rPr>
              <w:t>ładny adres realizacji wsparcia</w:t>
            </w:r>
            <w:r w:rsidRPr="00CE32F8">
              <w:rPr>
                <w:b/>
                <w:sz w:val="22"/>
                <w:szCs w:val="22"/>
              </w:rPr>
              <w:t>/działania</w:t>
            </w:r>
          </w:p>
        </w:tc>
        <w:tc>
          <w:tcPr>
            <w:tcW w:w="2134" w:type="dxa"/>
            <w:shd w:val="clear" w:color="auto" w:fill="D9D9D9" w:themeFill="background1" w:themeFillShade="D9"/>
            <w:vAlign w:val="center"/>
          </w:tcPr>
          <w:p w14:paraId="4DACD7C8" w14:textId="3DD00298" w:rsidR="00B07201" w:rsidRPr="00CE32F8" w:rsidRDefault="00B07201" w:rsidP="00CE32F8">
            <w:pPr>
              <w:pStyle w:val="tekstpodbez"/>
              <w:spacing w:before="0" w:after="0" w:line="216" w:lineRule="auto"/>
              <w:jc w:val="center"/>
              <w:rPr>
                <w:b/>
                <w:sz w:val="22"/>
                <w:szCs w:val="22"/>
              </w:rPr>
            </w:pPr>
            <w:r w:rsidRPr="00CE32F8">
              <w:rPr>
                <w:b/>
                <w:sz w:val="22"/>
                <w:szCs w:val="22"/>
              </w:rPr>
              <w:t>Nazwa wykonawcy (np. w przypadku szkoleń, konferencji...) oraz nazwa pracodawcy (w</w:t>
            </w:r>
            <w:r w:rsidR="00CE32F8" w:rsidRPr="00CE32F8">
              <w:rPr>
                <w:b/>
                <w:sz w:val="22"/>
                <w:szCs w:val="22"/>
              </w:rPr>
              <w:t> </w:t>
            </w:r>
            <w:r w:rsidRPr="00CE32F8">
              <w:rPr>
                <w:b/>
                <w:sz w:val="22"/>
                <w:szCs w:val="22"/>
              </w:rPr>
              <w:t>przypadku staży zawodowych)</w:t>
            </w:r>
          </w:p>
        </w:tc>
        <w:tc>
          <w:tcPr>
            <w:tcW w:w="1393" w:type="dxa"/>
            <w:shd w:val="clear" w:color="auto" w:fill="D9D9D9" w:themeFill="background1" w:themeFillShade="D9"/>
            <w:vAlign w:val="center"/>
          </w:tcPr>
          <w:p w14:paraId="7ADF0445" w14:textId="1C99F7AA" w:rsidR="00B07201" w:rsidRPr="00CE32F8" w:rsidRDefault="00B07201" w:rsidP="00CE32F8">
            <w:pPr>
              <w:pStyle w:val="tekstpodbez"/>
              <w:spacing w:before="0" w:after="0" w:line="216" w:lineRule="auto"/>
              <w:jc w:val="center"/>
              <w:rPr>
                <w:b/>
                <w:sz w:val="22"/>
                <w:szCs w:val="22"/>
              </w:rPr>
            </w:pPr>
            <w:r w:rsidRPr="00CE32F8">
              <w:rPr>
                <w:b/>
                <w:sz w:val="22"/>
                <w:szCs w:val="22"/>
              </w:rPr>
              <w:t>Liczba uczestników</w:t>
            </w:r>
          </w:p>
        </w:tc>
      </w:tr>
      <w:tr w:rsidR="005E79CC" w:rsidRPr="005E79CC" w14:paraId="60A546ED" w14:textId="77777777" w:rsidTr="005E79CC">
        <w:trPr>
          <w:trHeight w:val="457"/>
        </w:trPr>
        <w:tc>
          <w:tcPr>
            <w:tcW w:w="609" w:type="dxa"/>
          </w:tcPr>
          <w:p w14:paraId="091C5C75" w14:textId="77777777" w:rsidR="005E79CC" w:rsidRPr="005E79CC" w:rsidRDefault="005E79CC" w:rsidP="005F06DE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1938" w:type="dxa"/>
          </w:tcPr>
          <w:p w14:paraId="2013988C" w14:textId="4FF63C79" w:rsidR="005E79CC" w:rsidRPr="005E79CC" w:rsidRDefault="0081198B" w:rsidP="005F06DE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0</w:t>
            </w:r>
            <w:r w:rsidR="006303C2">
              <w:rPr>
                <w:rFonts w:asciiTheme="minorHAnsi" w:eastAsia="Times New Roman" w:hAnsiTheme="minorHAnsi" w:cstheme="minorHAnsi"/>
                <w:sz w:val="24"/>
                <w:szCs w:val="24"/>
              </w:rPr>
              <w:t>6</w:t>
            </w:r>
            <w:r w:rsidR="005E79CC" w:rsidRPr="005E79CC">
              <w:rPr>
                <w:rFonts w:asciiTheme="minorHAnsi" w:eastAsia="Times New Roman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="005E79CC" w:rsidRPr="005E79CC">
              <w:rPr>
                <w:rFonts w:asciiTheme="minorHAnsi" w:eastAsia="Times New Roman" w:hAnsiTheme="minorHAnsi" w:cstheme="minorHAnsi"/>
                <w:sz w:val="24"/>
                <w:szCs w:val="24"/>
              </w:rPr>
              <w:t>.2021 r.</w:t>
            </w:r>
          </w:p>
          <w:p w14:paraId="2ACFF480" w14:textId="77777777" w:rsidR="005E79CC" w:rsidRPr="005E79CC" w:rsidRDefault="005E79CC" w:rsidP="005F06DE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938" w:type="dxa"/>
          </w:tcPr>
          <w:p w14:paraId="2904E384" w14:textId="6613D05F" w:rsidR="005E79CC" w:rsidRDefault="005E79CC" w:rsidP="005E79CC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  <w:r w:rsidR="006303C2">
              <w:rPr>
                <w:rFonts w:asciiTheme="minorHAnsi" w:eastAsia="Times New Roman" w:hAnsiTheme="minorHAnsi" w:cstheme="minorHAnsi"/>
                <w:sz w:val="24"/>
                <w:szCs w:val="24"/>
              </w:rPr>
              <w:t>5</w:t>
            </w:r>
            <w:r w:rsidRPr="005E79CC">
              <w:rPr>
                <w:rFonts w:asciiTheme="minorHAnsi" w:eastAsia="Times New Roman" w:hAnsiTheme="minorHAnsi" w:cstheme="minorHAnsi"/>
                <w:sz w:val="24"/>
                <w:szCs w:val="24"/>
              </w:rPr>
              <w:t>.00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–</w:t>
            </w:r>
            <w:r w:rsidRPr="005E79CC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  <w:r w:rsidR="006303C2">
              <w:rPr>
                <w:rFonts w:asciiTheme="minorHAnsi" w:eastAsia="Times New Roman" w:hAnsiTheme="minorHAnsi" w:cstheme="minorHAnsi"/>
                <w:sz w:val="24"/>
                <w:szCs w:val="24"/>
              </w:rPr>
              <w:t>6</w:t>
            </w:r>
            <w:r w:rsidR="00CD33B2">
              <w:rPr>
                <w:rFonts w:asciiTheme="minorHAnsi" w:eastAsia="Times New Roman" w:hAnsiTheme="minorHAnsi" w:cstheme="minorHAnsi"/>
                <w:sz w:val="24"/>
                <w:szCs w:val="24"/>
              </w:rPr>
              <w:t>.</w:t>
            </w:r>
            <w:r w:rsidRPr="005E79CC">
              <w:rPr>
                <w:rFonts w:asciiTheme="minorHAnsi" w:eastAsia="Times New Roman" w:hAnsiTheme="minorHAnsi" w:cstheme="minorHAnsi"/>
                <w:sz w:val="24"/>
                <w:szCs w:val="24"/>
              </w:rPr>
              <w:t>00</w:t>
            </w:r>
          </w:p>
          <w:p w14:paraId="06E38A7A" w14:textId="103D9671" w:rsidR="00A67308" w:rsidRPr="005E79CC" w:rsidRDefault="00A67308" w:rsidP="005E79CC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053" w:type="dxa"/>
          </w:tcPr>
          <w:p w14:paraId="624411BB" w14:textId="77777777" w:rsidR="005E79CC" w:rsidRPr="005E79CC" w:rsidRDefault="005E79CC" w:rsidP="005F06DE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Ul. Traugutta 6a, </w:t>
            </w:r>
          </w:p>
          <w:p w14:paraId="6869219A" w14:textId="77777777" w:rsidR="005E79CC" w:rsidRPr="005E79CC" w:rsidRDefault="005E79CC" w:rsidP="005F06DE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95-200 Pabianice</w:t>
            </w:r>
          </w:p>
          <w:p w14:paraId="243AF5A7" w14:textId="2AB61A26" w:rsidR="005E79CC" w:rsidRPr="005E79CC" w:rsidRDefault="005E79CC" w:rsidP="005F06DE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Pok.1</w:t>
            </w:r>
            <w:r w:rsidR="007B30B5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7</w:t>
            </w:r>
          </w:p>
        </w:tc>
        <w:tc>
          <w:tcPr>
            <w:tcW w:w="2134" w:type="dxa"/>
          </w:tcPr>
          <w:p w14:paraId="04EEBFF1" w14:textId="77777777" w:rsidR="005E79CC" w:rsidRPr="005E79CC" w:rsidRDefault="005E79CC" w:rsidP="005F06DE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PCPR Pabianice</w:t>
            </w:r>
          </w:p>
        </w:tc>
        <w:tc>
          <w:tcPr>
            <w:tcW w:w="1393" w:type="dxa"/>
          </w:tcPr>
          <w:p w14:paraId="564643D6" w14:textId="71928280" w:rsidR="005E79CC" w:rsidRPr="005E79CC" w:rsidRDefault="006303C2" w:rsidP="005E79CC">
            <w:pPr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1</w:t>
            </w:r>
          </w:p>
        </w:tc>
      </w:tr>
      <w:tr w:rsidR="005E79CC" w:rsidRPr="005E79CC" w14:paraId="141F7637" w14:textId="77777777" w:rsidTr="005E79CC">
        <w:trPr>
          <w:trHeight w:val="337"/>
        </w:trPr>
        <w:tc>
          <w:tcPr>
            <w:tcW w:w="609" w:type="dxa"/>
          </w:tcPr>
          <w:p w14:paraId="3F9ED84D" w14:textId="77777777" w:rsidR="005E79CC" w:rsidRPr="005E79CC" w:rsidRDefault="005E79CC" w:rsidP="005F06DE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1938" w:type="dxa"/>
          </w:tcPr>
          <w:p w14:paraId="4BDCD285" w14:textId="6AE488C7" w:rsidR="005E79CC" w:rsidRPr="005E79CC" w:rsidRDefault="006303C2" w:rsidP="005F06DE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11</w:t>
            </w:r>
            <w:r w:rsidR="005E79CC" w:rsidRPr="005E79CC">
              <w:rPr>
                <w:rFonts w:asciiTheme="minorHAnsi" w:eastAsia="Times New Roman" w:hAnsiTheme="minorHAnsi" w:cstheme="minorHAnsi"/>
                <w:sz w:val="24"/>
                <w:szCs w:val="24"/>
              </w:rPr>
              <w:t>.</w:t>
            </w:r>
            <w:r w:rsidR="0081198B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="005E79CC" w:rsidRPr="005E79CC">
              <w:rPr>
                <w:rFonts w:asciiTheme="minorHAnsi" w:eastAsia="Times New Roman" w:hAnsiTheme="minorHAnsi" w:cstheme="minorHAnsi"/>
                <w:sz w:val="24"/>
                <w:szCs w:val="24"/>
              </w:rPr>
              <w:t>.2021 r.</w:t>
            </w:r>
          </w:p>
          <w:p w14:paraId="71851C45" w14:textId="77777777" w:rsidR="005E79CC" w:rsidRPr="005E79CC" w:rsidRDefault="005E79CC" w:rsidP="005F06DE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938" w:type="dxa"/>
          </w:tcPr>
          <w:p w14:paraId="799D9915" w14:textId="001159C4" w:rsidR="005E79CC" w:rsidRDefault="0081198B" w:rsidP="002A04D3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  <w:r w:rsidR="006303C2">
              <w:rPr>
                <w:rFonts w:asciiTheme="minorHAnsi" w:eastAsia="Times New Roman" w:hAnsiTheme="minorHAnsi" w:cstheme="minorHAnsi"/>
                <w:sz w:val="24"/>
                <w:szCs w:val="24"/>
              </w:rPr>
              <w:t>4</w:t>
            </w:r>
            <w:r w:rsidR="005E79CC" w:rsidRPr="005E79CC">
              <w:rPr>
                <w:rFonts w:asciiTheme="minorHAnsi" w:eastAsia="Times New Roman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3</w:t>
            </w:r>
            <w:r w:rsidR="005E79CC" w:rsidRPr="005E79CC">
              <w:rPr>
                <w:rFonts w:asciiTheme="minorHAnsi" w:eastAsia="Times New Roman" w:hAnsiTheme="minorHAnsi" w:cstheme="minorHAnsi"/>
                <w:sz w:val="24"/>
                <w:szCs w:val="24"/>
              </w:rPr>
              <w:t>0</w:t>
            </w:r>
            <w:r w:rsidR="002A04D3">
              <w:rPr>
                <w:rFonts w:asciiTheme="minorHAnsi" w:eastAsia="Times New Roman" w:hAnsiTheme="minorHAnsi" w:cstheme="minorHAnsi"/>
                <w:sz w:val="24"/>
                <w:szCs w:val="24"/>
              </w:rPr>
              <w:t>–</w:t>
            </w:r>
            <w:r w:rsidR="005E79CC" w:rsidRPr="005E79CC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  <w:r w:rsidR="006303C2">
              <w:rPr>
                <w:rFonts w:asciiTheme="minorHAnsi" w:eastAsia="Times New Roman" w:hAnsiTheme="minorHAnsi" w:cstheme="minorHAnsi"/>
                <w:sz w:val="24"/>
                <w:szCs w:val="24"/>
              </w:rPr>
              <w:t>6</w:t>
            </w:r>
            <w:r w:rsidR="005E79CC" w:rsidRPr="005E79CC">
              <w:rPr>
                <w:rFonts w:asciiTheme="minorHAnsi" w:eastAsia="Times New Roman" w:hAnsiTheme="minorHAnsi" w:cstheme="minorHAnsi"/>
                <w:sz w:val="24"/>
                <w:szCs w:val="24"/>
              </w:rPr>
              <w:t>.</w:t>
            </w:r>
            <w:r w:rsidR="006303C2">
              <w:rPr>
                <w:rFonts w:asciiTheme="minorHAnsi" w:eastAsia="Times New Roman" w:hAnsiTheme="minorHAnsi" w:cstheme="minorHAnsi"/>
                <w:sz w:val="24"/>
                <w:szCs w:val="24"/>
              </w:rPr>
              <w:t>3</w:t>
            </w:r>
            <w:r w:rsidR="005E79CC" w:rsidRPr="005E79CC">
              <w:rPr>
                <w:rFonts w:asciiTheme="minorHAnsi" w:eastAsia="Times New Roman" w:hAnsiTheme="minorHAnsi" w:cstheme="minorHAnsi"/>
                <w:sz w:val="24"/>
                <w:szCs w:val="24"/>
              </w:rPr>
              <w:t>0</w:t>
            </w:r>
          </w:p>
          <w:p w14:paraId="1A9A68BF" w14:textId="38C7BA01" w:rsidR="00A14CC4" w:rsidRPr="005E79CC" w:rsidRDefault="00A14CC4" w:rsidP="002A04D3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053" w:type="dxa"/>
          </w:tcPr>
          <w:p w14:paraId="30B12D99" w14:textId="77777777" w:rsidR="005E79CC" w:rsidRPr="005E79CC" w:rsidRDefault="005E79CC" w:rsidP="005F06DE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Ul. Traugutta 6a, </w:t>
            </w:r>
          </w:p>
          <w:p w14:paraId="182F01A1" w14:textId="77777777" w:rsidR="005E79CC" w:rsidRPr="005E79CC" w:rsidRDefault="005E79CC" w:rsidP="005F06DE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95-200 Pabianice</w:t>
            </w:r>
          </w:p>
          <w:p w14:paraId="5E5E360F" w14:textId="0F9F8C6A" w:rsidR="005E79CC" w:rsidRPr="005E79CC" w:rsidRDefault="005E79CC" w:rsidP="005F06DE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Pok.1</w:t>
            </w:r>
            <w:r w:rsidR="007B30B5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7</w:t>
            </w:r>
          </w:p>
        </w:tc>
        <w:tc>
          <w:tcPr>
            <w:tcW w:w="2134" w:type="dxa"/>
          </w:tcPr>
          <w:p w14:paraId="5F4CBC9B" w14:textId="77777777" w:rsidR="005E79CC" w:rsidRPr="005E79CC" w:rsidRDefault="005E79CC" w:rsidP="005F06DE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PCPR Pabianice</w:t>
            </w:r>
          </w:p>
        </w:tc>
        <w:tc>
          <w:tcPr>
            <w:tcW w:w="1393" w:type="dxa"/>
          </w:tcPr>
          <w:p w14:paraId="1DEC7A60" w14:textId="78AF0F91" w:rsidR="005E79CC" w:rsidRPr="005E79CC" w:rsidRDefault="006303C2" w:rsidP="005E79CC">
            <w:pPr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2</w:t>
            </w:r>
          </w:p>
        </w:tc>
      </w:tr>
      <w:tr w:rsidR="0081198B" w:rsidRPr="005E79CC" w14:paraId="21EFD0C9" w14:textId="77777777" w:rsidTr="005E79CC">
        <w:trPr>
          <w:trHeight w:val="337"/>
        </w:trPr>
        <w:tc>
          <w:tcPr>
            <w:tcW w:w="609" w:type="dxa"/>
          </w:tcPr>
          <w:p w14:paraId="328BC137" w14:textId="1854A827" w:rsidR="0081198B" w:rsidRPr="005E79CC" w:rsidRDefault="0081198B" w:rsidP="005F06DE">
            <w:pPr>
              <w:spacing w:line="360" w:lineRule="auto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1938" w:type="dxa"/>
          </w:tcPr>
          <w:p w14:paraId="36801906" w14:textId="0B3F6992" w:rsidR="0081198B" w:rsidRDefault="006303C2" w:rsidP="005F06DE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12</w:t>
            </w:r>
            <w:r w:rsidR="0081198B">
              <w:rPr>
                <w:rFonts w:eastAsia="Times New Roman" w:cstheme="minorHAnsi"/>
                <w:sz w:val="24"/>
                <w:szCs w:val="24"/>
              </w:rPr>
              <w:t>.10.2021 r.</w:t>
            </w:r>
          </w:p>
        </w:tc>
        <w:tc>
          <w:tcPr>
            <w:tcW w:w="1938" w:type="dxa"/>
          </w:tcPr>
          <w:p w14:paraId="6B4CBDF0" w14:textId="1BAD4762" w:rsidR="0081198B" w:rsidRDefault="0081198B" w:rsidP="002A04D3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</w:t>
            </w:r>
            <w:r w:rsidR="006303C2">
              <w:rPr>
                <w:rFonts w:eastAsia="Times New Roman" w:cstheme="minorHAnsi"/>
                <w:sz w:val="24"/>
                <w:szCs w:val="24"/>
              </w:rPr>
              <w:t>6</w:t>
            </w:r>
            <w:r>
              <w:rPr>
                <w:rFonts w:eastAsia="Times New Roman" w:cstheme="minorHAnsi"/>
                <w:sz w:val="24"/>
                <w:szCs w:val="24"/>
              </w:rPr>
              <w:t>.00-1</w:t>
            </w:r>
            <w:r w:rsidR="006303C2">
              <w:rPr>
                <w:rFonts w:eastAsia="Times New Roman" w:cstheme="minorHAnsi"/>
                <w:sz w:val="24"/>
                <w:szCs w:val="24"/>
              </w:rPr>
              <w:t>7</w:t>
            </w:r>
            <w:r>
              <w:rPr>
                <w:rFonts w:eastAsia="Times New Roman" w:cstheme="minorHAnsi"/>
                <w:sz w:val="24"/>
                <w:szCs w:val="24"/>
              </w:rPr>
              <w:t>.00</w:t>
            </w:r>
          </w:p>
        </w:tc>
        <w:tc>
          <w:tcPr>
            <w:tcW w:w="2053" w:type="dxa"/>
          </w:tcPr>
          <w:p w14:paraId="3CE675B4" w14:textId="77777777" w:rsidR="0081198B" w:rsidRPr="005E79CC" w:rsidRDefault="0081198B" w:rsidP="0081198B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Ul. Traugutta 6a, </w:t>
            </w:r>
          </w:p>
          <w:p w14:paraId="703E580C" w14:textId="77777777" w:rsidR="0081198B" w:rsidRPr="005E79CC" w:rsidRDefault="0081198B" w:rsidP="0081198B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95-200 Pabianice</w:t>
            </w:r>
          </w:p>
          <w:p w14:paraId="7A1F9A51" w14:textId="22C4C683" w:rsidR="0081198B" w:rsidRPr="005E79CC" w:rsidRDefault="0081198B" w:rsidP="0081198B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Pok.1</w:t>
            </w: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7</w:t>
            </w:r>
          </w:p>
        </w:tc>
        <w:tc>
          <w:tcPr>
            <w:tcW w:w="2134" w:type="dxa"/>
          </w:tcPr>
          <w:p w14:paraId="297018A0" w14:textId="6F18169F" w:rsidR="0081198B" w:rsidRPr="005E79CC" w:rsidRDefault="0081198B" w:rsidP="005F06DE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PCPR Pabianice</w:t>
            </w:r>
          </w:p>
        </w:tc>
        <w:tc>
          <w:tcPr>
            <w:tcW w:w="1393" w:type="dxa"/>
          </w:tcPr>
          <w:p w14:paraId="4C6D8E10" w14:textId="29BE9DD0" w:rsidR="0081198B" w:rsidRDefault="006303C2" w:rsidP="005E79CC">
            <w:pPr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1</w:t>
            </w:r>
          </w:p>
        </w:tc>
      </w:tr>
      <w:tr w:rsidR="0081198B" w:rsidRPr="005E79CC" w14:paraId="3DE96FC6" w14:textId="77777777" w:rsidTr="005E79CC">
        <w:trPr>
          <w:trHeight w:val="337"/>
        </w:trPr>
        <w:tc>
          <w:tcPr>
            <w:tcW w:w="609" w:type="dxa"/>
          </w:tcPr>
          <w:p w14:paraId="059D28E3" w14:textId="02C38D6E" w:rsidR="0081198B" w:rsidRPr="005E79CC" w:rsidRDefault="0081198B" w:rsidP="0081198B">
            <w:pPr>
              <w:spacing w:line="360" w:lineRule="auto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1938" w:type="dxa"/>
          </w:tcPr>
          <w:p w14:paraId="793651FF" w14:textId="4DB469C5" w:rsidR="0081198B" w:rsidRDefault="006303C2" w:rsidP="0081198B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13</w:t>
            </w:r>
            <w:r w:rsidR="0081198B">
              <w:rPr>
                <w:rFonts w:eastAsia="Times New Roman" w:cstheme="minorHAnsi"/>
                <w:sz w:val="24"/>
                <w:szCs w:val="24"/>
              </w:rPr>
              <w:t>.10.2021 r.</w:t>
            </w:r>
          </w:p>
        </w:tc>
        <w:tc>
          <w:tcPr>
            <w:tcW w:w="1938" w:type="dxa"/>
          </w:tcPr>
          <w:p w14:paraId="33F4930E" w14:textId="40263B22" w:rsidR="0081198B" w:rsidRDefault="0081198B" w:rsidP="0081198B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</w:t>
            </w:r>
            <w:r w:rsidR="006303C2">
              <w:rPr>
                <w:rFonts w:eastAsia="Times New Roman" w:cstheme="minorHAnsi"/>
                <w:sz w:val="24"/>
                <w:szCs w:val="24"/>
              </w:rPr>
              <w:t>5</w:t>
            </w:r>
            <w:r>
              <w:rPr>
                <w:rFonts w:eastAsia="Times New Roman" w:cstheme="minorHAnsi"/>
                <w:sz w:val="24"/>
                <w:szCs w:val="24"/>
              </w:rPr>
              <w:t>.00-1</w:t>
            </w:r>
            <w:r w:rsidR="006303C2">
              <w:rPr>
                <w:rFonts w:eastAsia="Times New Roman" w:cstheme="minorHAnsi"/>
                <w:sz w:val="24"/>
                <w:szCs w:val="24"/>
              </w:rPr>
              <w:t>6</w:t>
            </w:r>
            <w:r>
              <w:rPr>
                <w:rFonts w:eastAsia="Times New Roman" w:cstheme="minorHAnsi"/>
                <w:sz w:val="24"/>
                <w:szCs w:val="24"/>
              </w:rPr>
              <w:t>.</w:t>
            </w:r>
            <w:r w:rsidR="006303C2">
              <w:rPr>
                <w:rFonts w:eastAsia="Times New Roman" w:cstheme="minorHAnsi"/>
                <w:sz w:val="24"/>
                <w:szCs w:val="24"/>
              </w:rPr>
              <w:t>0</w:t>
            </w:r>
            <w:r>
              <w:rPr>
                <w:rFonts w:eastAsia="Times New Roman" w:cstheme="minorHAnsi"/>
                <w:sz w:val="24"/>
                <w:szCs w:val="24"/>
              </w:rPr>
              <w:t>0</w:t>
            </w:r>
          </w:p>
        </w:tc>
        <w:tc>
          <w:tcPr>
            <w:tcW w:w="2053" w:type="dxa"/>
          </w:tcPr>
          <w:p w14:paraId="720056B2" w14:textId="77777777" w:rsidR="0081198B" w:rsidRPr="005E79CC" w:rsidRDefault="0081198B" w:rsidP="0081198B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Ul. Traugutta 6a, </w:t>
            </w:r>
          </w:p>
          <w:p w14:paraId="120AD2F8" w14:textId="77777777" w:rsidR="0081198B" w:rsidRPr="005E79CC" w:rsidRDefault="0081198B" w:rsidP="0081198B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95-200 Pabianice</w:t>
            </w:r>
          </w:p>
          <w:p w14:paraId="48BA5DD2" w14:textId="444C2193" w:rsidR="0081198B" w:rsidRPr="005E79CC" w:rsidRDefault="0081198B" w:rsidP="0081198B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Pok.1</w:t>
            </w: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7</w:t>
            </w:r>
          </w:p>
        </w:tc>
        <w:tc>
          <w:tcPr>
            <w:tcW w:w="2134" w:type="dxa"/>
          </w:tcPr>
          <w:p w14:paraId="30AE240C" w14:textId="0A28C6BA" w:rsidR="0081198B" w:rsidRPr="005E79CC" w:rsidRDefault="0081198B" w:rsidP="0081198B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PCPR Pabianice</w:t>
            </w:r>
          </w:p>
        </w:tc>
        <w:tc>
          <w:tcPr>
            <w:tcW w:w="1393" w:type="dxa"/>
          </w:tcPr>
          <w:p w14:paraId="23A9A346" w14:textId="269C1928" w:rsidR="0081198B" w:rsidRDefault="0001692D" w:rsidP="0081198B">
            <w:pPr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1</w:t>
            </w:r>
          </w:p>
        </w:tc>
      </w:tr>
      <w:tr w:rsidR="0081198B" w:rsidRPr="005E79CC" w14:paraId="2A42BA31" w14:textId="77777777" w:rsidTr="005E79CC">
        <w:trPr>
          <w:trHeight w:val="337"/>
        </w:trPr>
        <w:tc>
          <w:tcPr>
            <w:tcW w:w="609" w:type="dxa"/>
          </w:tcPr>
          <w:p w14:paraId="5A97183B" w14:textId="23155D59" w:rsidR="0081198B" w:rsidRPr="005E79CC" w:rsidRDefault="0081198B" w:rsidP="0081198B">
            <w:pPr>
              <w:spacing w:line="360" w:lineRule="auto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1938" w:type="dxa"/>
          </w:tcPr>
          <w:p w14:paraId="718987FE" w14:textId="25848519" w:rsidR="0081198B" w:rsidRDefault="006303C2" w:rsidP="0081198B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14</w:t>
            </w:r>
            <w:r w:rsidR="0081198B">
              <w:rPr>
                <w:rFonts w:eastAsia="Times New Roman" w:cstheme="minorHAnsi"/>
                <w:sz w:val="24"/>
                <w:szCs w:val="24"/>
              </w:rPr>
              <w:t>.10.2021 r.</w:t>
            </w:r>
          </w:p>
        </w:tc>
        <w:tc>
          <w:tcPr>
            <w:tcW w:w="1938" w:type="dxa"/>
          </w:tcPr>
          <w:p w14:paraId="4432FF14" w14:textId="7E9BB908" w:rsidR="0081198B" w:rsidRDefault="006303C2" w:rsidP="0081198B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09</w:t>
            </w:r>
            <w:r w:rsidR="0081198B">
              <w:rPr>
                <w:rFonts w:eastAsia="Times New Roman" w:cstheme="minorHAnsi"/>
                <w:sz w:val="24"/>
                <w:szCs w:val="24"/>
              </w:rPr>
              <w:t>.00-1</w:t>
            </w:r>
            <w:r>
              <w:rPr>
                <w:rFonts w:eastAsia="Times New Roman" w:cstheme="minorHAnsi"/>
                <w:sz w:val="24"/>
                <w:szCs w:val="24"/>
              </w:rPr>
              <w:t>0</w:t>
            </w:r>
            <w:r w:rsidR="0081198B">
              <w:rPr>
                <w:rFonts w:eastAsia="Times New Roman" w:cstheme="minorHAnsi"/>
                <w:sz w:val="24"/>
                <w:szCs w:val="24"/>
              </w:rPr>
              <w:t>.00</w:t>
            </w:r>
          </w:p>
        </w:tc>
        <w:tc>
          <w:tcPr>
            <w:tcW w:w="2053" w:type="dxa"/>
          </w:tcPr>
          <w:p w14:paraId="37B0E80F" w14:textId="77777777" w:rsidR="0081198B" w:rsidRPr="005E79CC" w:rsidRDefault="0081198B" w:rsidP="0081198B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Ul. Traugutta 6a, </w:t>
            </w:r>
          </w:p>
          <w:p w14:paraId="18C35142" w14:textId="77777777" w:rsidR="0081198B" w:rsidRPr="005E79CC" w:rsidRDefault="0081198B" w:rsidP="0081198B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95-200 Pabianice</w:t>
            </w:r>
          </w:p>
          <w:p w14:paraId="73707A01" w14:textId="1811013C" w:rsidR="0081198B" w:rsidRPr="005E79CC" w:rsidRDefault="0081198B" w:rsidP="0081198B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Pok.1</w:t>
            </w: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7</w:t>
            </w:r>
          </w:p>
        </w:tc>
        <w:tc>
          <w:tcPr>
            <w:tcW w:w="2134" w:type="dxa"/>
          </w:tcPr>
          <w:p w14:paraId="3D056D1A" w14:textId="595C95E0" w:rsidR="0081198B" w:rsidRPr="005E79CC" w:rsidRDefault="0081198B" w:rsidP="0081198B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PCPR Pabianice</w:t>
            </w:r>
          </w:p>
        </w:tc>
        <w:tc>
          <w:tcPr>
            <w:tcW w:w="1393" w:type="dxa"/>
          </w:tcPr>
          <w:p w14:paraId="1437584A" w14:textId="6ECAACC4" w:rsidR="0081198B" w:rsidRDefault="006303C2" w:rsidP="0081198B">
            <w:pPr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1</w:t>
            </w:r>
          </w:p>
        </w:tc>
      </w:tr>
      <w:tr w:rsidR="0081198B" w:rsidRPr="005E79CC" w14:paraId="21551162" w14:textId="77777777" w:rsidTr="005E79CC">
        <w:trPr>
          <w:trHeight w:val="337"/>
        </w:trPr>
        <w:tc>
          <w:tcPr>
            <w:tcW w:w="609" w:type="dxa"/>
          </w:tcPr>
          <w:p w14:paraId="3C44B61E" w14:textId="05AAF581" w:rsidR="0081198B" w:rsidRPr="005E79CC" w:rsidRDefault="0081198B" w:rsidP="0081198B">
            <w:pPr>
              <w:spacing w:line="360" w:lineRule="auto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6</w:t>
            </w:r>
          </w:p>
        </w:tc>
        <w:tc>
          <w:tcPr>
            <w:tcW w:w="1938" w:type="dxa"/>
          </w:tcPr>
          <w:p w14:paraId="330B68CD" w14:textId="3295FA89" w:rsidR="0081198B" w:rsidRDefault="0081198B" w:rsidP="0081198B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</w:t>
            </w:r>
            <w:r w:rsidR="006303C2">
              <w:rPr>
                <w:rFonts w:eastAsia="Times New Roman" w:cstheme="minorHAnsi"/>
                <w:sz w:val="24"/>
                <w:szCs w:val="24"/>
              </w:rPr>
              <w:t>5</w:t>
            </w:r>
            <w:r>
              <w:rPr>
                <w:rFonts w:eastAsia="Times New Roman" w:cstheme="minorHAnsi"/>
                <w:sz w:val="24"/>
                <w:szCs w:val="24"/>
              </w:rPr>
              <w:t>.10.2021 r.</w:t>
            </w:r>
          </w:p>
        </w:tc>
        <w:tc>
          <w:tcPr>
            <w:tcW w:w="1938" w:type="dxa"/>
          </w:tcPr>
          <w:p w14:paraId="57C05A63" w14:textId="61C43BEE" w:rsidR="0081198B" w:rsidRDefault="0081198B" w:rsidP="0081198B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</w:t>
            </w:r>
            <w:r w:rsidR="006303C2">
              <w:rPr>
                <w:rFonts w:eastAsia="Times New Roman" w:cstheme="minorHAnsi"/>
                <w:sz w:val="24"/>
                <w:szCs w:val="24"/>
              </w:rPr>
              <w:t>4</w:t>
            </w:r>
            <w:r>
              <w:rPr>
                <w:rFonts w:eastAsia="Times New Roman" w:cstheme="minorHAnsi"/>
                <w:sz w:val="24"/>
                <w:szCs w:val="24"/>
              </w:rPr>
              <w:t>.00-15.00</w:t>
            </w:r>
          </w:p>
        </w:tc>
        <w:tc>
          <w:tcPr>
            <w:tcW w:w="2053" w:type="dxa"/>
          </w:tcPr>
          <w:p w14:paraId="5F690D5F" w14:textId="77777777" w:rsidR="0081198B" w:rsidRPr="005E79CC" w:rsidRDefault="0081198B" w:rsidP="0081198B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Ul. Traugutta 6a, </w:t>
            </w:r>
          </w:p>
          <w:p w14:paraId="5C32E6A7" w14:textId="77777777" w:rsidR="0081198B" w:rsidRPr="005E79CC" w:rsidRDefault="0081198B" w:rsidP="0081198B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95-200 Pabianice</w:t>
            </w:r>
          </w:p>
          <w:p w14:paraId="0958609C" w14:textId="27C77926" w:rsidR="0081198B" w:rsidRPr="005E79CC" w:rsidRDefault="0081198B" w:rsidP="0081198B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Pok.1</w:t>
            </w: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7</w:t>
            </w:r>
          </w:p>
        </w:tc>
        <w:tc>
          <w:tcPr>
            <w:tcW w:w="2134" w:type="dxa"/>
          </w:tcPr>
          <w:p w14:paraId="1E7EEF94" w14:textId="4FEE9714" w:rsidR="0081198B" w:rsidRPr="005E79CC" w:rsidRDefault="0081198B" w:rsidP="0081198B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PCPR Pabianice</w:t>
            </w:r>
          </w:p>
        </w:tc>
        <w:tc>
          <w:tcPr>
            <w:tcW w:w="1393" w:type="dxa"/>
          </w:tcPr>
          <w:p w14:paraId="06B9CF5F" w14:textId="7DF95D9A" w:rsidR="0081198B" w:rsidRDefault="006303C2" w:rsidP="0081198B">
            <w:pPr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1</w:t>
            </w:r>
          </w:p>
        </w:tc>
      </w:tr>
      <w:tr w:rsidR="0081198B" w:rsidRPr="005E79CC" w14:paraId="766223F5" w14:textId="77777777" w:rsidTr="005E79CC">
        <w:trPr>
          <w:trHeight w:val="337"/>
        </w:trPr>
        <w:tc>
          <w:tcPr>
            <w:tcW w:w="609" w:type="dxa"/>
          </w:tcPr>
          <w:p w14:paraId="77D4623A" w14:textId="0A991C00" w:rsidR="0081198B" w:rsidRPr="005E79CC" w:rsidRDefault="0081198B" w:rsidP="0081198B">
            <w:pPr>
              <w:spacing w:line="360" w:lineRule="auto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7</w:t>
            </w:r>
          </w:p>
        </w:tc>
        <w:tc>
          <w:tcPr>
            <w:tcW w:w="1938" w:type="dxa"/>
          </w:tcPr>
          <w:p w14:paraId="29C94B0D" w14:textId="57BAD997" w:rsidR="0081198B" w:rsidRDefault="0081198B" w:rsidP="0081198B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</w:t>
            </w:r>
            <w:r w:rsidR="006303C2">
              <w:rPr>
                <w:rFonts w:eastAsia="Times New Roman" w:cstheme="minorHAnsi"/>
                <w:sz w:val="24"/>
                <w:szCs w:val="24"/>
              </w:rPr>
              <w:t>8</w:t>
            </w:r>
            <w:r>
              <w:rPr>
                <w:rFonts w:eastAsia="Times New Roman" w:cstheme="minorHAnsi"/>
                <w:sz w:val="24"/>
                <w:szCs w:val="24"/>
              </w:rPr>
              <w:t>.10.2021 r.</w:t>
            </w:r>
          </w:p>
        </w:tc>
        <w:tc>
          <w:tcPr>
            <w:tcW w:w="1938" w:type="dxa"/>
          </w:tcPr>
          <w:p w14:paraId="2A50EE7E" w14:textId="0EFF983C" w:rsidR="0081198B" w:rsidRDefault="0081198B" w:rsidP="0081198B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</w:t>
            </w:r>
            <w:r w:rsidR="006303C2">
              <w:rPr>
                <w:rFonts w:eastAsia="Times New Roman" w:cstheme="minorHAnsi"/>
                <w:sz w:val="24"/>
                <w:szCs w:val="24"/>
              </w:rPr>
              <w:t>4</w:t>
            </w:r>
            <w:r>
              <w:rPr>
                <w:rFonts w:eastAsia="Times New Roman" w:cstheme="minorHAnsi"/>
                <w:sz w:val="24"/>
                <w:szCs w:val="24"/>
              </w:rPr>
              <w:t>.00-1</w:t>
            </w:r>
            <w:r w:rsidR="006303C2">
              <w:rPr>
                <w:rFonts w:eastAsia="Times New Roman" w:cstheme="minorHAnsi"/>
                <w:sz w:val="24"/>
                <w:szCs w:val="24"/>
              </w:rPr>
              <w:t>6</w:t>
            </w:r>
            <w:r>
              <w:rPr>
                <w:rFonts w:eastAsia="Times New Roman" w:cstheme="minorHAnsi"/>
                <w:sz w:val="24"/>
                <w:szCs w:val="24"/>
              </w:rPr>
              <w:t>.</w:t>
            </w:r>
            <w:r w:rsidR="006303C2">
              <w:rPr>
                <w:rFonts w:eastAsia="Times New Roman" w:cstheme="minorHAnsi"/>
                <w:sz w:val="24"/>
                <w:szCs w:val="24"/>
              </w:rPr>
              <w:t>0</w:t>
            </w:r>
            <w:r>
              <w:rPr>
                <w:rFonts w:eastAsia="Times New Roman" w:cstheme="minorHAnsi"/>
                <w:sz w:val="24"/>
                <w:szCs w:val="24"/>
              </w:rPr>
              <w:t>0</w:t>
            </w:r>
          </w:p>
        </w:tc>
        <w:tc>
          <w:tcPr>
            <w:tcW w:w="2053" w:type="dxa"/>
          </w:tcPr>
          <w:p w14:paraId="2A7F7089" w14:textId="77777777" w:rsidR="0081198B" w:rsidRPr="005E79CC" w:rsidRDefault="0081198B" w:rsidP="0081198B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Ul. Traugutta 6a, </w:t>
            </w:r>
          </w:p>
          <w:p w14:paraId="760D076A" w14:textId="77777777" w:rsidR="0081198B" w:rsidRPr="005E79CC" w:rsidRDefault="0081198B" w:rsidP="0081198B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95-200 Pabianice</w:t>
            </w:r>
          </w:p>
          <w:p w14:paraId="7DDA1729" w14:textId="6CE270EE" w:rsidR="0081198B" w:rsidRPr="005E79CC" w:rsidRDefault="0081198B" w:rsidP="0081198B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Pok.1</w:t>
            </w: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7</w:t>
            </w:r>
          </w:p>
        </w:tc>
        <w:tc>
          <w:tcPr>
            <w:tcW w:w="2134" w:type="dxa"/>
          </w:tcPr>
          <w:p w14:paraId="32B7735C" w14:textId="0F26B8E7" w:rsidR="0081198B" w:rsidRPr="005E79CC" w:rsidRDefault="0081198B" w:rsidP="0081198B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PCPR Pabianice</w:t>
            </w:r>
          </w:p>
        </w:tc>
        <w:tc>
          <w:tcPr>
            <w:tcW w:w="1393" w:type="dxa"/>
          </w:tcPr>
          <w:p w14:paraId="42D166D0" w14:textId="2C0A84A3" w:rsidR="0081198B" w:rsidRDefault="0039242A" w:rsidP="0081198B">
            <w:pPr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2</w:t>
            </w:r>
            <w:bookmarkStart w:id="1" w:name="_GoBack"/>
            <w:bookmarkEnd w:id="1"/>
          </w:p>
        </w:tc>
      </w:tr>
      <w:tr w:rsidR="0081198B" w:rsidRPr="005E79CC" w14:paraId="5F6D1B37" w14:textId="77777777" w:rsidTr="005E79CC">
        <w:trPr>
          <w:trHeight w:val="337"/>
        </w:trPr>
        <w:tc>
          <w:tcPr>
            <w:tcW w:w="609" w:type="dxa"/>
          </w:tcPr>
          <w:p w14:paraId="09AD82A9" w14:textId="2ED3E014" w:rsidR="0081198B" w:rsidRPr="005E79CC" w:rsidRDefault="0081198B" w:rsidP="0081198B">
            <w:pPr>
              <w:spacing w:line="360" w:lineRule="auto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8</w:t>
            </w:r>
          </w:p>
        </w:tc>
        <w:tc>
          <w:tcPr>
            <w:tcW w:w="1938" w:type="dxa"/>
          </w:tcPr>
          <w:p w14:paraId="607A51E1" w14:textId="36A600B5" w:rsidR="0081198B" w:rsidRDefault="0081198B" w:rsidP="0081198B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19</w:t>
            </w:r>
            <w:r>
              <w:rPr>
                <w:rFonts w:eastAsia="Times New Roman" w:cstheme="minorHAnsi"/>
                <w:sz w:val="24"/>
                <w:szCs w:val="24"/>
              </w:rPr>
              <w:t>.10.2021 r.</w:t>
            </w:r>
          </w:p>
        </w:tc>
        <w:tc>
          <w:tcPr>
            <w:tcW w:w="1938" w:type="dxa"/>
          </w:tcPr>
          <w:p w14:paraId="4FA3FF53" w14:textId="05FCE03A" w:rsidR="0081198B" w:rsidRDefault="0081198B" w:rsidP="0081198B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</w:t>
            </w:r>
            <w:r w:rsidR="006303C2">
              <w:rPr>
                <w:rFonts w:eastAsia="Times New Roman" w:cstheme="minorHAnsi"/>
                <w:sz w:val="24"/>
                <w:szCs w:val="24"/>
              </w:rPr>
              <w:t>4</w:t>
            </w:r>
            <w:r>
              <w:rPr>
                <w:rFonts w:eastAsia="Times New Roman" w:cstheme="minorHAnsi"/>
                <w:sz w:val="24"/>
                <w:szCs w:val="24"/>
              </w:rPr>
              <w:t>.30-1</w:t>
            </w:r>
            <w:r w:rsidR="006303C2">
              <w:rPr>
                <w:rFonts w:eastAsia="Times New Roman" w:cstheme="minorHAnsi"/>
                <w:sz w:val="24"/>
                <w:szCs w:val="24"/>
              </w:rPr>
              <w:t>5</w:t>
            </w:r>
            <w:r>
              <w:rPr>
                <w:rFonts w:eastAsia="Times New Roman" w:cstheme="minorHAnsi"/>
                <w:sz w:val="24"/>
                <w:szCs w:val="24"/>
              </w:rPr>
              <w:t>.</w:t>
            </w:r>
            <w:r w:rsidR="006303C2">
              <w:rPr>
                <w:rFonts w:eastAsia="Times New Roman" w:cstheme="minorHAnsi"/>
                <w:sz w:val="24"/>
                <w:szCs w:val="24"/>
              </w:rPr>
              <w:t>3</w:t>
            </w:r>
            <w:r>
              <w:rPr>
                <w:rFonts w:eastAsia="Times New Roman" w:cstheme="minorHAnsi"/>
                <w:sz w:val="24"/>
                <w:szCs w:val="24"/>
              </w:rPr>
              <w:t>0</w:t>
            </w:r>
          </w:p>
        </w:tc>
        <w:tc>
          <w:tcPr>
            <w:tcW w:w="2053" w:type="dxa"/>
          </w:tcPr>
          <w:p w14:paraId="46134B61" w14:textId="77777777" w:rsidR="0081198B" w:rsidRPr="005E79CC" w:rsidRDefault="0081198B" w:rsidP="0081198B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Ul. Traugutta 6a, </w:t>
            </w:r>
          </w:p>
          <w:p w14:paraId="6D3F97E2" w14:textId="77777777" w:rsidR="0081198B" w:rsidRPr="005E79CC" w:rsidRDefault="0081198B" w:rsidP="0081198B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lastRenderedPageBreak/>
              <w:t>95-200 Pabianice</w:t>
            </w:r>
          </w:p>
          <w:p w14:paraId="61870424" w14:textId="3BB2BC87" w:rsidR="0081198B" w:rsidRPr="005E79CC" w:rsidRDefault="0081198B" w:rsidP="0081198B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Pok.1</w:t>
            </w: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7</w:t>
            </w:r>
          </w:p>
        </w:tc>
        <w:tc>
          <w:tcPr>
            <w:tcW w:w="2134" w:type="dxa"/>
          </w:tcPr>
          <w:p w14:paraId="13B6D5FD" w14:textId="5B903934" w:rsidR="0081198B" w:rsidRPr="005E79CC" w:rsidRDefault="0081198B" w:rsidP="0081198B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lastRenderedPageBreak/>
              <w:t>PCPR Pabianice</w:t>
            </w:r>
          </w:p>
        </w:tc>
        <w:tc>
          <w:tcPr>
            <w:tcW w:w="1393" w:type="dxa"/>
          </w:tcPr>
          <w:p w14:paraId="683BF684" w14:textId="1F9D134A" w:rsidR="0081198B" w:rsidRDefault="0001692D" w:rsidP="0081198B">
            <w:pPr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1</w:t>
            </w:r>
          </w:p>
        </w:tc>
      </w:tr>
      <w:tr w:rsidR="0081198B" w:rsidRPr="005E79CC" w14:paraId="00BD26D8" w14:textId="77777777" w:rsidTr="005E79CC">
        <w:trPr>
          <w:trHeight w:val="337"/>
        </w:trPr>
        <w:tc>
          <w:tcPr>
            <w:tcW w:w="609" w:type="dxa"/>
          </w:tcPr>
          <w:p w14:paraId="105ADF49" w14:textId="11481BF6" w:rsidR="0081198B" w:rsidRPr="005E79CC" w:rsidRDefault="0081198B" w:rsidP="0081198B">
            <w:pPr>
              <w:spacing w:line="360" w:lineRule="auto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9</w:t>
            </w:r>
          </w:p>
        </w:tc>
        <w:tc>
          <w:tcPr>
            <w:tcW w:w="1938" w:type="dxa"/>
          </w:tcPr>
          <w:p w14:paraId="0934B802" w14:textId="79BCFD98" w:rsidR="0081198B" w:rsidRDefault="0081198B" w:rsidP="0081198B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20</w:t>
            </w:r>
            <w:r>
              <w:rPr>
                <w:rFonts w:eastAsia="Times New Roman" w:cstheme="minorHAnsi"/>
                <w:sz w:val="24"/>
                <w:szCs w:val="24"/>
              </w:rPr>
              <w:t>.10.2021 r.</w:t>
            </w:r>
          </w:p>
        </w:tc>
        <w:tc>
          <w:tcPr>
            <w:tcW w:w="1938" w:type="dxa"/>
          </w:tcPr>
          <w:p w14:paraId="4683D8F4" w14:textId="4015238E" w:rsidR="0081198B" w:rsidRDefault="0081198B" w:rsidP="0081198B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</w:t>
            </w:r>
            <w:r w:rsidR="006303C2">
              <w:rPr>
                <w:rFonts w:eastAsia="Times New Roman" w:cstheme="minorHAnsi"/>
                <w:sz w:val="24"/>
                <w:szCs w:val="24"/>
              </w:rPr>
              <w:t>5</w:t>
            </w:r>
            <w:r>
              <w:rPr>
                <w:rFonts w:eastAsia="Times New Roman" w:cstheme="minorHAnsi"/>
                <w:sz w:val="24"/>
                <w:szCs w:val="24"/>
              </w:rPr>
              <w:t>.30-1</w:t>
            </w:r>
            <w:r w:rsidR="006303C2">
              <w:rPr>
                <w:rFonts w:eastAsia="Times New Roman" w:cstheme="minorHAnsi"/>
                <w:sz w:val="24"/>
                <w:szCs w:val="24"/>
              </w:rPr>
              <w:t>6</w:t>
            </w:r>
            <w:r>
              <w:rPr>
                <w:rFonts w:eastAsia="Times New Roman" w:cstheme="minorHAnsi"/>
                <w:sz w:val="24"/>
                <w:szCs w:val="24"/>
              </w:rPr>
              <w:t>.</w:t>
            </w:r>
            <w:r w:rsidR="006303C2">
              <w:rPr>
                <w:rFonts w:eastAsia="Times New Roman" w:cstheme="minorHAnsi"/>
                <w:sz w:val="24"/>
                <w:szCs w:val="24"/>
              </w:rPr>
              <w:t>3</w:t>
            </w:r>
            <w:r>
              <w:rPr>
                <w:rFonts w:eastAsia="Times New Roman" w:cstheme="minorHAnsi"/>
                <w:sz w:val="24"/>
                <w:szCs w:val="24"/>
              </w:rPr>
              <w:t>0</w:t>
            </w:r>
          </w:p>
        </w:tc>
        <w:tc>
          <w:tcPr>
            <w:tcW w:w="2053" w:type="dxa"/>
          </w:tcPr>
          <w:p w14:paraId="1E692AEF" w14:textId="77777777" w:rsidR="0081198B" w:rsidRPr="005E79CC" w:rsidRDefault="0081198B" w:rsidP="0081198B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Ul. Traugutta 6a, </w:t>
            </w:r>
          </w:p>
          <w:p w14:paraId="43A0D848" w14:textId="77777777" w:rsidR="0081198B" w:rsidRPr="005E79CC" w:rsidRDefault="0081198B" w:rsidP="0081198B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95-200 Pabianice</w:t>
            </w:r>
          </w:p>
          <w:p w14:paraId="4B26D345" w14:textId="0C962A9C" w:rsidR="0081198B" w:rsidRPr="005E79CC" w:rsidRDefault="0081198B" w:rsidP="0081198B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Pok.1</w:t>
            </w: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7</w:t>
            </w:r>
          </w:p>
        </w:tc>
        <w:tc>
          <w:tcPr>
            <w:tcW w:w="2134" w:type="dxa"/>
          </w:tcPr>
          <w:p w14:paraId="2B83D49C" w14:textId="6C1D2FB6" w:rsidR="0081198B" w:rsidRPr="005E79CC" w:rsidRDefault="0081198B" w:rsidP="0081198B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PCPR Pabianice</w:t>
            </w:r>
          </w:p>
        </w:tc>
        <w:tc>
          <w:tcPr>
            <w:tcW w:w="1393" w:type="dxa"/>
          </w:tcPr>
          <w:p w14:paraId="7B8036A4" w14:textId="67F9BC39" w:rsidR="0081198B" w:rsidRDefault="0001692D" w:rsidP="0081198B">
            <w:pPr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1</w:t>
            </w:r>
          </w:p>
        </w:tc>
      </w:tr>
      <w:tr w:rsidR="0081198B" w:rsidRPr="005E79CC" w14:paraId="4D5E15B9" w14:textId="77777777" w:rsidTr="005E79CC">
        <w:trPr>
          <w:trHeight w:val="337"/>
        </w:trPr>
        <w:tc>
          <w:tcPr>
            <w:tcW w:w="609" w:type="dxa"/>
          </w:tcPr>
          <w:p w14:paraId="60BA8AE3" w14:textId="4AD86A9B" w:rsidR="0081198B" w:rsidRPr="005E79CC" w:rsidRDefault="0081198B" w:rsidP="0081198B">
            <w:pPr>
              <w:spacing w:line="360" w:lineRule="auto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10</w:t>
            </w:r>
          </w:p>
        </w:tc>
        <w:tc>
          <w:tcPr>
            <w:tcW w:w="1938" w:type="dxa"/>
          </w:tcPr>
          <w:p w14:paraId="6F6F1B20" w14:textId="0EDBAAA7" w:rsidR="0081198B" w:rsidRDefault="0081198B" w:rsidP="0081198B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</w:t>
            </w:r>
            <w:r w:rsidR="006303C2">
              <w:rPr>
                <w:rFonts w:eastAsia="Times New Roman" w:cstheme="minorHAnsi"/>
                <w:sz w:val="24"/>
                <w:szCs w:val="24"/>
              </w:rPr>
              <w:t>2</w:t>
            </w:r>
            <w:r>
              <w:rPr>
                <w:rFonts w:eastAsia="Times New Roman" w:cstheme="minorHAnsi"/>
                <w:sz w:val="24"/>
                <w:szCs w:val="24"/>
              </w:rPr>
              <w:t>.10.2021 r.</w:t>
            </w:r>
          </w:p>
        </w:tc>
        <w:tc>
          <w:tcPr>
            <w:tcW w:w="1938" w:type="dxa"/>
          </w:tcPr>
          <w:p w14:paraId="147093B6" w14:textId="4802DFDB" w:rsidR="0081198B" w:rsidRDefault="0081198B" w:rsidP="0081198B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</w:t>
            </w:r>
            <w:r w:rsidR="006303C2">
              <w:rPr>
                <w:rFonts w:eastAsia="Times New Roman" w:cstheme="minorHAnsi"/>
                <w:sz w:val="24"/>
                <w:szCs w:val="24"/>
              </w:rPr>
              <w:t>5</w:t>
            </w:r>
            <w:r>
              <w:rPr>
                <w:rFonts w:eastAsia="Times New Roman" w:cstheme="minorHAnsi"/>
                <w:sz w:val="24"/>
                <w:szCs w:val="24"/>
              </w:rPr>
              <w:t>.</w:t>
            </w:r>
            <w:r w:rsidR="006303C2">
              <w:rPr>
                <w:rFonts w:eastAsia="Times New Roman" w:cstheme="minorHAnsi"/>
                <w:sz w:val="24"/>
                <w:szCs w:val="24"/>
              </w:rPr>
              <w:t>3</w:t>
            </w:r>
            <w:r>
              <w:rPr>
                <w:rFonts w:eastAsia="Times New Roman" w:cstheme="minorHAnsi"/>
                <w:sz w:val="24"/>
                <w:szCs w:val="24"/>
              </w:rPr>
              <w:t>0-1</w:t>
            </w:r>
            <w:r w:rsidR="006303C2">
              <w:rPr>
                <w:rFonts w:eastAsia="Times New Roman" w:cstheme="minorHAnsi"/>
                <w:sz w:val="24"/>
                <w:szCs w:val="24"/>
              </w:rPr>
              <w:t>6</w:t>
            </w:r>
            <w:r>
              <w:rPr>
                <w:rFonts w:eastAsia="Times New Roman" w:cstheme="minorHAnsi"/>
                <w:sz w:val="24"/>
                <w:szCs w:val="24"/>
              </w:rPr>
              <w:t>.30</w:t>
            </w:r>
          </w:p>
        </w:tc>
        <w:tc>
          <w:tcPr>
            <w:tcW w:w="2053" w:type="dxa"/>
          </w:tcPr>
          <w:p w14:paraId="4008CFD6" w14:textId="77777777" w:rsidR="0081198B" w:rsidRPr="005E79CC" w:rsidRDefault="0081198B" w:rsidP="0081198B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Ul. Traugutta 6a, </w:t>
            </w:r>
          </w:p>
          <w:p w14:paraId="2D1A1AD6" w14:textId="77777777" w:rsidR="0081198B" w:rsidRPr="005E79CC" w:rsidRDefault="0081198B" w:rsidP="0081198B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95-200 Pabianice</w:t>
            </w:r>
          </w:p>
          <w:p w14:paraId="3DDF74F9" w14:textId="5D845244" w:rsidR="0081198B" w:rsidRPr="005E79CC" w:rsidRDefault="0081198B" w:rsidP="0081198B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Pok.1</w:t>
            </w: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7</w:t>
            </w:r>
          </w:p>
        </w:tc>
        <w:tc>
          <w:tcPr>
            <w:tcW w:w="2134" w:type="dxa"/>
          </w:tcPr>
          <w:p w14:paraId="409755B7" w14:textId="36BC3C2C" w:rsidR="0081198B" w:rsidRPr="005E79CC" w:rsidRDefault="0081198B" w:rsidP="0081198B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PCPR Pabianice</w:t>
            </w:r>
          </w:p>
        </w:tc>
        <w:tc>
          <w:tcPr>
            <w:tcW w:w="1393" w:type="dxa"/>
          </w:tcPr>
          <w:p w14:paraId="08C01E7B" w14:textId="72B6B557" w:rsidR="0081198B" w:rsidRDefault="0001692D" w:rsidP="0081198B">
            <w:pPr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1</w:t>
            </w:r>
          </w:p>
        </w:tc>
      </w:tr>
      <w:tr w:rsidR="0081198B" w:rsidRPr="005E79CC" w14:paraId="65841CE0" w14:textId="77777777" w:rsidTr="005E79CC">
        <w:trPr>
          <w:trHeight w:val="337"/>
        </w:trPr>
        <w:tc>
          <w:tcPr>
            <w:tcW w:w="609" w:type="dxa"/>
          </w:tcPr>
          <w:p w14:paraId="6EC0C2D9" w14:textId="71BD8833" w:rsidR="0081198B" w:rsidRPr="005E79CC" w:rsidRDefault="0081198B" w:rsidP="0081198B">
            <w:pPr>
              <w:spacing w:line="360" w:lineRule="auto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11</w:t>
            </w:r>
          </w:p>
        </w:tc>
        <w:tc>
          <w:tcPr>
            <w:tcW w:w="1938" w:type="dxa"/>
          </w:tcPr>
          <w:p w14:paraId="73FFF79D" w14:textId="604CC5B2" w:rsidR="0081198B" w:rsidRDefault="0081198B" w:rsidP="0081198B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25</w:t>
            </w:r>
            <w:r>
              <w:rPr>
                <w:rFonts w:eastAsia="Times New Roman" w:cstheme="minorHAnsi"/>
                <w:sz w:val="24"/>
                <w:szCs w:val="24"/>
              </w:rPr>
              <w:t>.10.2021 r.</w:t>
            </w:r>
          </w:p>
        </w:tc>
        <w:tc>
          <w:tcPr>
            <w:tcW w:w="1938" w:type="dxa"/>
          </w:tcPr>
          <w:p w14:paraId="3DCB3ABF" w14:textId="3F1AD753" w:rsidR="0081198B" w:rsidRDefault="0081198B" w:rsidP="0081198B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</w:t>
            </w:r>
            <w:r w:rsidR="006303C2">
              <w:rPr>
                <w:rFonts w:eastAsia="Times New Roman" w:cstheme="minorHAnsi"/>
                <w:sz w:val="24"/>
                <w:szCs w:val="24"/>
              </w:rPr>
              <w:t>2</w:t>
            </w:r>
            <w:r>
              <w:rPr>
                <w:rFonts w:eastAsia="Times New Roman" w:cstheme="minorHAnsi"/>
                <w:sz w:val="24"/>
                <w:szCs w:val="24"/>
              </w:rPr>
              <w:t>.</w:t>
            </w:r>
            <w:r w:rsidR="006303C2">
              <w:rPr>
                <w:rFonts w:eastAsia="Times New Roman" w:cstheme="minorHAnsi"/>
                <w:sz w:val="24"/>
                <w:szCs w:val="24"/>
              </w:rPr>
              <w:t>3</w:t>
            </w:r>
            <w:r>
              <w:rPr>
                <w:rFonts w:eastAsia="Times New Roman" w:cstheme="minorHAnsi"/>
                <w:sz w:val="24"/>
                <w:szCs w:val="24"/>
              </w:rPr>
              <w:t>0-1</w:t>
            </w:r>
            <w:r w:rsidR="006303C2">
              <w:rPr>
                <w:rFonts w:eastAsia="Times New Roman" w:cstheme="minorHAnsi"/>
                <w:sz w:val="24"/>
                <w:szCs w:val="24"/>
              </w:rPr>
              <w:t>4</w:t>
            </w:r>
            <w:r>
              <w:rPr>
                <w:rFonts w:eastAsia="Times New Roman" w:cstheme="minorHAnsi"/>
                <w:sz w:val="24"/>
                <w:szCs w:val="24"/>
              </w:rPr>
              <w:t>.30</w:t>
            </w:r>
          </w:p>
        </w:tc>
        <w:tc>
          <w:tcPr>
            <w:tcW w:w="2053" w:type="dxa"/>
          </w:tcPr>
          <w:p w14:paraId="3854E254" w14:textId="77777777" w:rsidR="0081198B" w:rsidRPr="005E79CC" w:rsidRDefault="0081198B" w:rsidP="0081198B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Ul. Traugutta 6a, </w:t>
            </w:r>
          </w:p>
          <w:p w14:paraId="2B7B9260" w14:textId="77777777" w:rsidR="0081198B" w:rsidRPr="005E79CC" w:rsidRDefault="0081198B" w:rsidP="0081198B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95-200 Pabianice</w:t>
            </w:r>
          </w:p>
          <w:p w14:paraId="38997CD7" w14:textId="3EAB28E5" w:rsidR="0081198B" w:rsidRPr="005E79CC" w:rsidRDefault="0081198B" w:rsidP="0081198B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Pok.1</w:t>
            </w: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7</w:t>
            </w:r>
          </w:p>
        </w:tc>
        <w:tc>
          <w:tcPr>
            <w:tcW w:w="2134" w:type="dxa"/>
          </w:tcPr>
          <w:p w14:paraId="73571A92" w14:textId="6E5D42EB" w:rsidR="0081198B" w:rsidRPr="005E79CC" w:rsidRDefault="0081198B" w:rsidP="0081198B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PCPR Pabianice</w:t>
            </w:r>
          </w:p>
        </w:tc>
        <w:tc>
          <w:tcPr>
            <w:tcW w:w="1393" w:type="dxa"/>
          </w:tcPr>
          <w:p w14:paraId="6FA34467" w14:textId="3850C447" w:rsidR="0081198B" w:rsidRDefault="006303C2" w:rsidP="0081198B">
            <w:pPr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2</w:t>
            </w:r>
          </w:p>
        </w:tc>
      </w:tr>
      <w:tr w:rsidR="0081198B" w:rsidRPr="005E79CC" w14:paraId="5F2B61B6" w14:textId="77777777" w:rsidTr="005E79CC">
        <w:trPr>
          <w:trHeight w:val="337"/>
        </w:trPr>
        <w:tc>
          <w:tcPr>
            <w:tcW w:w="609" w:type="dxa"/>
          </w:tcPr>
          <w:p w14:paraId="2082A87B" w14:textId="10E4BCCF" w:rsidR="0081198B" w:rsidRDefault="0081198B" w:rsidP="0081198B">
            <w:pPr>
              <w:spacing w:line="360" w:lineRule="auto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12</w:t>
            </w:r>
          </w:p>
        </w:tc>
        <w:tc>
          <w:tcPr>
            <w:tcW w:w="1938" w:type="dxa"/>
          </w:tcPr>
          <w:p w14:paraId="4F862DAE" w14:textId="7FE830AB" w:rsidR="0081198B" w:rsidRDefault="0081198B" w:rsidP="0081198B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26.10.2021 r.</w:t>
            </w:r>
          </w:p>
        </w:tc>
        <w:tc>
          <w:tcPr>
            <w:tcW w:w="1938" w:type="dxa"/>
          </w:tcPr>
          <w:p w14:paraId="6993527C" w14:textId="10C1F0AB" w:rsidR="0081198B" w:rsidRDefault="0081198B" w:rsidP="0081198B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</w:t>
            </w:r>
            <w:r w:rsidR="006303C2">
              <w:rPr>
                <w:rFonts w:eastAsia="Times New Roman" w:cstheme="minorHAnsi"/>
                <w:sz w:val="24"/>
                <w:szCs w:val="24"/>
              </w:rPr>
              <w:t>5</w:t>
            </w:r>
            <w:r>
              <w:rPr>
                <w:rFonts w:eastAsia="Times New Roman" w:cstheme="minorHAnsi"/>
                <w:sz w:val="24"/>
                <w:szCs w:val="24"/>
              </w:rPr>
              <w:t>.00-1</w:t>
            </w:r>
            <w:r w:rsidR="006303C2">
              <w:rPr>
                <w:rFonts w:eastAsia="Times New Roman" w:cstheme="minorHAnsi"/>
                <w:sz w:val="24"/>
                <w:szCs w:val="24"/>
              </w:rPr>
              <w:t>6</w:t>
            </w:r>
            <w:r>
              <w:rPr>
                <w:rFonts w:eastAsia="Times New Roman" w:cstheme="minorHAnsi"/>
                <w:sz w:val="24"/>
                <w:szCs w:val="24"/>
              </w:rPr>
              <w:t>.</w:t>
            </w:r>
            <w:r w:rsidR="006303C2">
              <w:rPr>
                <w:rFonts w:eastAsia="Times New Roman" w:cstheme="minorHAnsi"/>
                <w:sz w:val="24"/>
                <w:szCs w:val="24"/>
              </w:rPr>
              <w:t>0</w:t>
            </w:r>
            <w:r>
              <w:rPr>
                <w:rFonts w:eastAsia="Times New Roman" w:cstheme="minorHAnsi"/>
                <w:sz w:val="24"/>
                <w:szCs w:val="24"/>
              </w:rPr>
              <w:t>0</w:t>
            </w:r>
          </w:p>
        </w:tc>
        <w:tc>
          <w:tcPr>
            <w:tcW w:w="2053" w:type="dxa"/>
          </w:tcPr>
          <w:p w14:paraId="74DDF405" w14:textId="77777777" w:rsidR="0081198B" w:rsidRPr="005E79CC" w:rsidRDefault="0081198B" w:rsidP="0081198B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Ul. Traugutta 6a, </w:t>
            </w:r>
          </w:p>
          <w:p w14:paraId="01E75EA1" w14:textId="77777777" w:rsidR="0081198B" w:rsidRPr="005E79CC" w:rsidRDefault="0081198B" w:rsidP="0081198B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95-200 Pabianice</w:t>
            </w:r>
          </w:p>
          <w:p w14:paraId="53D05CED" w14:textId="2425EEE0" w:rsidR="0081198B" w:rsidRPr="005E79CC" w:rsidRDefault="0081198B" w:rsidP="0081198B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Pok.1</w:t>
            </w: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7</w:t>
            </w:r>
          </w:p>
        </w:tc>
        <w:tc>
          <w:tcPr>
            <w:tcW w:w="2134" w:type="dxa"/>
          </w:tcPr>
          <w:p w14:paraId="7B89CFED" w14:textId="0ADD1089" w:rsidR="0081198B" w:rsidRPr="005E79CC" w:rsidRDefault="0081198B" w:rsidP="0081198B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PCPR Pabianice</w:t>
            </w:r>
          </w:p>
        </w:tc>
        <w:tc>
          <w:tcPr>
            <w:tcW w:w="1393" w:type="dxa"/>
          </w:tcPr>
          <w:p w14:paraId="70FAC383" w14:textId="4DAAFFF3" w:rsidR="0081198B" w:rsidRDefault="0001692D" w:rsidP="0081198B">
            <w:pPr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1</w:t>
            </w:r>
          </w:p>
        </w:tc>
      </w:tr>
      <w:tr w:rsidR="006303C2" w:rsidRPr="005E79CC" w14:paraId="40469352" w14:textId="77777777" w:rsidTr="005E79CC">
        <w:trPr>
          <w:trHeight w:val="337"/>
        </w:trPr>
        <w:tc>
          <w:tcPr>
            <w:tcW w:w="609" w:type="dxa"/>
          </w:tcPr>
          <w:p w14:paraId="22CE8B94" w14:textId="6F79FC5D" w:rsidR="006303C2" w:rsidRDefault="006303C2" w:rsidP="0081198B">
            <w:pPr>
              <w:spacing w:line="360" w:lineRule="auto"/>
              <w:jc w:val="both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13</w:t>
            </w:r>
          </w:p>
        </w:tc>
        <w:tc>
          <w:tcPr>
            <w:tcW w:w="1938" w:type="dxa"/>
          </w:tcPr>
          <w:p w14:paraId="68CD651C" w14:textId="47CED956" w:rsidR="006303C2" w:rsidRDefault="006303C2" w:rsidP="0081198B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27.10.2021 r.</w:t>
            </w:r>
          </w:p>
        </w:tc>
        <w:tc>
          <w:tcPr>
            <w:tcW w:w="1938" w:type="dxa"/>
          </w:tcPr>
          <w:p w14:paraId="2AACD3CA" w14:textId="2901BB08" w:rsidR="006303C2" w:rsidRDefault="006303C2" w:rsidP="0081198B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12.00-17.00</w:t>
            </w:r>
          </w:p>
        </w:tc>
        <w:tc>
          <w:tcPr>
            <w:tcW w:w="2053" w:type="dxa"/>
          </w:tcPr>
          <w:p w14:paraId="1E752C16" w14:textId="77777777" w:rsidR="006303C2" w:rsidRPr="005E79CC" w:rsidRDefault="006303C2" w:rsidP="006303C2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Ul. Traugutta 6a, </w:t>
            </w:r>
          </w:p>
          <w:p w14:paraId="1028FEB1" w14:textId="77777777" w:rsidR="006303C2" w:rsidRPr="005E79CC" w:rsidRDefault="006303C2" w:rsidP="006303C2">
            <w:pP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95-200 Pabianice</w:t>
            </w:r>
          </w:p>
          <w:p w14:paraId="4345C672" w14:textId="0FBF96B5" w:rsidR="006303C2" w:rsidRPr="005E79CC" w:rsidRDefault="006303C2" w:rsidP="006303C2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Pok.1</w:t>
            </w: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7</w:t>
            </w:r>
          </w:p>
        </w:tc>
        <w:tc>
          <w:tcPr>
            <w:tcW w:w="2134" w:type="dxa"/>
          </w:tcPr>
          <w:p w14:paraId="66DAE9FD" w14:textId="56FB1088" w:rsidR="006303C2" w:rsidRPr="005E79CC" w:rsidRDefault="006303C2" w:rsidP="0081198B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5E79C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PCPR Pabianice</w:t>
            </w:r>
          </w:p>
        </w:tc>
        <w:tc>
          <w:tcPr>
            <w:tcW w:w="1393" w:type="dxa"/>
          </w:tcPr>
          <w:p w14:paraId="774F824C" w14:textId="0D869696" w:rsidR="006303C2" w:rsidRDefault="006303C2" w:rsidP="0081198B">
            <w:pPr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5</w:t>
            </w:r>
          </w:p>
        </w:tc>
      </w:tr>
    </w:tbl>
    <w:bookmarkEnd w:id="0"/>
    <w:p w14:paraId="164C6ADC" w14:textId="77777777" w:rsidR="002A04D3" w:rsidRPr="002A04D3" w:rsidRDefault="002A04D3" w:rsidP="002A04D3">
      <w:pPr>
        <w:pStyle w:val="Zacznik"/>
        <w:spacing w:before="120"/>
      </w:pPr>
      <w:r w:rsidRPr="002A04D3">
        <w:t>Psycholog</w:t>
      </w:r>
    </w:p>
    <w:p w14:paraId="0CAC3FFC" w14:textId="6DFDF29D" w:rsidR="002A04D3" w:rsidRPr="002A04D3" w:rsidRDefault="00CD33B2" w:rsidP="002A04D3">
      <w:pPr>
        <w:pStyle w:val="Zacznik"/>
        <w:rPr>
          <w:i/>
          <w:iCs/>
        </w:rPr>
      </w:pPr>
      <w:r>
        <w:rPr>
          <w:i/>
          <w:iCs/>
        </w:rPr>
        <w:t>A</w:t>
      </w:r>
      <w:r w:rsidR="00A67308">
        <w:rPr>
          <w:i/>
          <w:iCs/>
        </w:rPr>
        <w:t xml:space="preserve">gnieszka 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Steglińska</w:t>
      </w:r>
      <w:proofErr w:type="spellEnd"/>
    </w:p>
    <w:p w14:paraId="720E9A9C" w14:textId="6D4B6C55" w:rsidR="00AC682B" w:rsidRPr="00955B8B" w:rsidRDefault="00AC682B" w:rsidP="00955B8B">
      <w:pPr>
        <w:rPr>
          <w:rFonts w:ascii="Calibri" w:hAnsi="Calibri" w:cs="Calibri"/>
          <w:b/>
          <w:bCs/>
          <w:lang w:eastAsia="ar-SA"/>
        </w:rPr>
      </w:pPr>
    </w:p>
    <w:sectPr w:rsidR="00AC682B" w:rsidRPr="00955B8B" w:rsidSect="00CC4A5E">
      <w:headerReference w:type="default" r:id="rId8"/>
      <w:footerReference w:type="default" r:id="rId9"/>
      <w:footerReference w:type="first" r:id="rId10"/>
      <w:pgSz w:w="11906" w:h="16838"/>
      <w:pgMar w:top="567" w:right="1418" w:bottom="0" w:left="1418" w:header="425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C53575" w14:textId="77777777" w:rsidR="001F5D79" w:rsidRDefault="001F5D79" w:rsidP="003F0F90">
      <w:pPr>
        <w:spacing w:after="0" w:line="240" w:lineRule="auto"/>
      </w:pPr>
      <w:r>
        <w:separator/>
      </w:r>
    </w:p>
  </w:endnote>
  <w:endnote w:type="continuationSeparator" w:id="0">
    <w:p w14:paraId="2D270F08" w14:textId="77777777" w:rsidR="001F5D79" w:rsidRDefault="001F5D79" w:rsidP="003F0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7225349"/>
      <w:docPartObj>
        <w:docPartGallery w:val="Page Numbers (Bottom of Page)"/>
        <w:docPartUnique/>
      </w:docPartObj>
    </w:sdtPr>
    <w:sdtEndPr/>
    <w:sdtContent>
      <w:p w14:paraId="13580AE3" w14:textId="103D4A71" w:rsidR="0055095C" w:rsidRDefault="0055095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6ACD">
          <w:rPr>
            <w:noProof/>
          </w:rP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90C4A" w14:textId="07E4BBF4" w:rsidR="00BF2BBD" w:rsidRDefault="00BF2BBD">
    <w:pPr>
      <w:pStyle w:val="Stopka"/>
      <w:jc w:val="right"/>
    </w:pPr>
  </w:p>
  <w:p w14:paraId="093020B2" w14:textId="77777777" w:rsidR="00BF2BBD" w:rsidRDefault="00BF2B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0D5E94" w14:textId="77777777" w:rsidR="001F5D79" w:rsidRDefault="001F5D79" w:rsidP="003F0F90">
      <w:pPr>
        <w:spacing w:after="0" w:line="240" w:lineRule="auto"/>
      </w:pPr>
      <w:r>
        <w:separator/>
      </w:r>
    </w:p>
  </w:footnote>
  <w:footnote w:type="continuationSeparator" w:id="0">
    <w:p w14:paraId="08CC907E" w14:textId="77777777" w:rsidR="001F5D79" w:rsidRDefault="001F5D79" w:rsidP="003F0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51817" w14:textId="54A27C8A" w:rsidR="00AC682B" w:rsidRDefault="00AC682B" w:rsidP="00AC682B">
    <w:pPr>
      <w:suppressAutoHyphens/>
      <w:jc w:val="center"/>
      <w:rPr>
        <w:sz w:val="18"/>
        <w:szCs w:val="18"/>
      </w:rPr>
    </w:pPr>
    <w:r w:rsidRPr="00BD061F">
      <w:rPr>
        <w:b/>
        <w:bCs/>
        <w:noProof/>
        <w:sz w:val="28"/>
        <w:szCs w:val="28"/>
        <w:lang w:eastAsia="pl-PL"/>
      </w:rPr>
      <w:drawing>
        <wp:inline distT="0" distB="0" distL="0" distR="0" wp14:anchorId="7890AC18" wp14:editId="63D530CC">
          <wp:extent cx="5759450" cy="654685"/>
          <wp:effectExtent l="0" t="0" r="0" b="0"/>
          <wp:docPr id="5" name="Obraz 5" descr="4 loga. od lewej 1. Fundusze Europejskie, 2 Rzeczpospolita Polska, 3. promuję łódzkie, 4.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54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088DB1" w14:textId="03B79639" w:rsidR="00AC682B" w:rsidRPr="00AC682B" w:rsidRDefault="00AC682B" w:rsidP="00AC682B">
    <w:pPr>
      <w:pStyle w:val="tekstpodbez"/>
      <w:rPr>
        <w:sz w:val="18"/>
      </w:rPr>
    </w:pPr>
    <w:r w:rsidRPr="00AC682B">
      <w:rPr>
        <w:sz w:val="18"/>
      </w:rPr>
      <w:t>Projekt „</w:t>
    </w:r>
    <w:r w:rsidR="00A14CC4">
      <w:rPr>
        <w:sz w:val="18"/>
      </w:rPr>
      <w:t>Lepsza przyszłość</w:t>
    </w:r>
    <w:r w:rsidRPr="00AC682B">
      <w:rPr>
        <w:sz w:val="18"/>
      </w:rPr>
      <w:t xml:space="preserve">” współfinansowany ze środków Unii Europejskiej w </w:t>
    </w:r>
    <w:r w:rsidR="001B0858" w:rsidRPr="00AC682B">
      <w:rPr>
        <w:sz w:val="18"/>
      </w:rPr>
      <w:t>ramach Europejskiego</w:t>
    </w:r>
    <w:r w:rsidRPr="00AC682B">
      <w:rPr>
        <w:sz w:val="18"/>
      </w:rPr>
      <w:t xml:space="preserve"> Funduszu Społecznego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780"/>
        </w:tabs>
        <w:ind w:left="780" w:hanging="360"/>
      </w:pPr>
      <w:rPr>
        <w:sz w:val="22"/>
        <w:szCs w:val="22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5"/>
    <w:multiLevelType w:val="multilevel"/>
    <w:tmpl w:val="42F404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4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5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21"/>
    <w:multiLevelType w:val="multilevel"/>
    <w:tmpl w:val="8FF096E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7" w15:restartNumberingAfterBreak="0">
    <w:nsid w:val="01E85CB4"/>
    <w:multiLevelType w:val="hybridMultilevel"/>
    <w:tmpl w:val="0254CBB4"/>
    <w:lvl w:ilvl="0" w:tplc="284097BE">
      <w:start w:val="1"/>
      <w:numFmt w:val="decimal"/>
      <w:pStyle w:val="akapitzlist1"/>
      <w:lvlText w:val="%1)"/>
      <w:lvlJc w:val="left"/>
      <w:pPr>
        <w:ind w:left="1020" w:hanging="45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58" w:hanging="360"/>
      </w:pPr>
    </w:lvl>
    <w:lvl w:ilvl="2" w:tplc="0415001B" w:tentative="1">
      <w:start w:val="1"/>
      <w:numFmt w:val="lowerRoman"/>
      <w:lvlText w:val="%3."/>
      <w:lvlJc w:val="right"/>
      <w:pPr>
        <w:ind w:left="2878" w:hanging="180"/>
      </w:pPr>
    </w:lvl>
    <w:lvl w:ilvl="3" w:tplc="0415000F" w:tentative="1">
      <w:start w:val="1"/>
      <w:numFmt w:val="decimal"/>
      <w:lvlText w:val="%4."/>
      <w:lvlJc w:val="left"/>
      <w:pPr>
        <w:ind w:left="3598" w:hanging="360"/>
      </w:pPr>
    </w:lvl>
    <w:lvl w:ilvl="4" w:tplc="04150019" w:tentative="1">
      <w:start w:val="1"/>
      <w:numFmt w:val="lowerLetter"/>
      <w:lvlText w:val="%5."/>
      <w:lvlJc w:val="left"/>
      <w:pPr>
        <w:ind w:left="4318" w:hanging="360"/>
      </w:pPr>
    </w:lvl>
    <w:lvl w:ilvl="5" w:tplc="0415001B" w:tentative="1">
      <w:start w:val="1"/>
      <w:numFmt w:val="lowerRoman"/>
      <w:lvlText w:val="%6."/>
      <w:lvlJc w:val="right"/>
      <w:pPr>
        <w:ind w:left="5038" w:hanging="180"/>
      </w:pPr>
    </w:lvl>
    <w:lvl w:ilvl="6" w:tplc="0415000F" w:tentative="1">
      <w:start w:val="1"/>
      <w:numFmt w:val="decimal"/>
      <w:lvlText w:val="%7."/>
      <w:lvlJc w:val="left"/>
      <w:pPr>
        <w:ind w:left="5758" w:hanging="360"/>
      </w:pPr>
    </w:lvl>
    <w:lvl w:ilvl="7" w:tplc="04150019" w:tentative="1">
      <w:start w:val="1"/>
      <w:numFmt w:val="lowerLetter"/>
      <w:lvlText w:val="%8."/>
      <w:lvlJc w:val="left"/>
      <w:pPr>
        <w:ind w:left="6478" w:hanging="360"/>
      </w:pPr>
    </w:lvl>
    <w:lvl w:ilvl="8" w:tplc="0415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8" w15:restartNumberingAfterBreak="0">
    <w:nsid w:val="042E0BC8"/>
    <w:multiLevelType w:val="hybridMultilevel"/>
    <w:tmpl w:val="7556CDB8"/>
    <w:lvl w:ilvl="0" w:tplc="CD9C5A3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CD7F8E"/>
    <w:multiLevelType w:val="hybridMultilevel"/>
    <w:tmpl w:val="A268071A"/>
    <w:lvl w:ilvl="0" w:tplc="7786DD7C">
      <w:start w:val="1"/>
      <w:numFmt w:val="decimal"/>
      <w:pStyle w:val="akapitzlist10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 w:themeColor="text1"/>
        <w:spacing w:val="0"/>
        <w:kern w:val="0"/>
        <w:position w:val="0"/>
        <w:sz w:val="22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0" w15:restartNumberingAfterBreak="0">
    <w:nsid w:val="15812B27"/>
    <w:multiLevelType w:val="hybridMultilevel"/>
    <w:tmpl w:val="AEC6673A"/>
    <w:lvl w:ilvl="0" w:tplc="BCF2164A">
      <w:start w:val="1"/>
      <w:numFmt w:val="lowerLetter"/>
      <w:pStyle w:val="akapitzlistaa"/>
      <w:lvlText w:val="%1)"/>
      <w:lvlJc w:val="left"/>
      <w:pPr>
        <w:ind w:left="1380" w:hanging="360"/>
      </w:pPr>
    </w:lvl>
    <w:lvl w:ilvl="1" w:tplc="5ACCC5C0">
      <w:numFmt w:val="bullet"/>
      <w:lvlText w:val=""/>
      <w:lvlJc w:val="left"/>
      <w:pPr>
        <w:ind w:left="2100" w:hanging="360"/>
      </w:pPr>
      <w:rPr>
        <w:rFonts w:ascii="Symbol" w:eastAsia="Arial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1" w15:restartNumberingAfterBreak="0">
    <w:nsid w:val="22C93F87"/>
    <w:multiLevelType w:val="hybridMultilevel"/>
    <w:tmpl w:val="0FD0F152"/>
    <w:lvl w:ilvl="0" w:tplc="879A9A34">
      <w:start w:val="1"/>
      <w:numFmt w:val="decimal"/>
      <w:pStyle w:val="styl1"/>
      <w:lvlText w:val="%1)"/>
      <w:lvlJc w:val="left"/>
      <w:pPr>
        <w:ind w:left="-27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448" w:hanging="360"/>
      </w:pPr>
    </w:lvl>
    <w:lvl w:ilvl="2" w:tplc="0415001B" w:tentative="1">
      <w:start w:val="1"/>
      <w:numFmt w:val="lowerRoman"/>
      <w:lvlText w:val="%3."/>
      <w:lvlJc w:val="right"/>
      <w:pPr>
        <w:ind w:left="1168" w:hanging="180"/>
      </w:pPr>
    </w:lvl>
    <w:lvl w:ilvl="3" w:tplc="0415000F" w:tentative="1">
      <w:start w:val="1"/>
      <w:numFmt w:val="decimal"/>
      <w:lvlText w:val="%4."/>
      <w:lvlJc w:val="left"/>
      <w:pPr>
        <w:ind w:left="1888" w:hanging="360"/>
      </w:pPr>
    </w:lvl>
    <w:lvl w:ilvl="4" w:tplc="04150019" w:tentative="1">
      <w:start w:val="1"/>
      <w:numFmt w:val="lowerLetter"/>
      <w:lvlText w:val="%5."/>
      <w:lvlJc w:val="left"/>
      <w:pPr>
        <w:ind w:left="2608" w:hanging="360"/>
      </w:pPr>
    </w:lvl>
    <w:lvl w:ilvl="5" w:tplc="0415001B" w:tentative="1">
      <w:start w:val="1"/>
      <w:numFmt w:val="lowerRoman"/>
      <w:lvlText w:val="%6."/>
      <w:lvlJc w:val="right"/>
      <w:pPr>
        <w:ind w:left="3328" w:hanging="180"/>
      </w:pPr>
    </w:lvl>
    <w:lvl w:ilvl="6" w:tplc="0415000F" w:tentative="1">
      <w:start w:val="1"/>
      <w:numFmt w:val="decimal"/>
      <w:lvlText w:val="%7."/>
      <w:lvlJc w:val="left"/>
      <w:pPr>
        <w:ind w:left="4048" w:hanging="360"/>
      </w:pPr>
    </w:lvl>
    <w:lvl w:ilvl="7" w:tplc="04150019" w:tentative="1">
      <w:start w:val="1"/>
      <w:numFmt w:val="lowerLetter"/>
      <w:lvlText w:val="%8."/>
      <w:lvlJc w:val="left"/>
      <w:pPr>
        <w:ind w:left="4768" w:hanging="360"/>
      </w:pPr>
    </w:lvl>
    <w:lvl w:ilvl="8" w:tplc="0415001B" w:tentative="1">
      <w:start w:val="1"/>
      <w:numFmt w:val="lowerRoman"/>
      <w:lvlText w:val="%9."/>
      <w:lvlJc w:val="right"/>
      <w:pPr>
        <w:ind w:left="5488" w:hanging="180"/>
      </w:pPr>
    </w:lvl>
  </w:abstractNum>
  <w:abstractNum w:abstractNumId="12" w15:restartNumberingAfterBreak="0">
    <w:nsid w:val="3068366C"/>
    <w:multiLevelType w:val="hybridMultilevel"/>
    <w:tmpl w:val="2DD22912"/>
    <w:lvl w:ilvl="0" w:tplc="0F30DFB2">
      <w:start w:val="10"/>
      <w:numFmt w:val="bullet"/>
      <w:pStyle w:val="akapitzlist-"/>
      <w:lvlText w:val="–"/>
      <w:lvlJc w:val="left"/>
      <w:pPr>
        <w:ind w:left="1758" w:hanging="397"/>
      </w:pPr>
      <w:rPr>
        <w:rFonts w:ascii="Calibri" w:eastAsia="Arial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5" w:hanging="360"/>
      </w:pPr>
      <w:rPr>
        <w:rFonts w:ascii="Wingdings" w:hAnsi="Wingdings" w:hint="default"/>
      </w:rPr>
    </w:lvl>
  </w:abstractNum>
  <w:abstractNum w:abstractNumId="13" w15:restartNumberingAfterBreak="0">
    <w:nsid w:val="317A5721"/>
    <w:multiLevelType w:val="hybridMultilevel"/>
    <w:tmpl w:val="9F7AA166"/>
    <w:name w:val="dddd2"/>
    <w:lvl w:ilvl="0" w:tplc="3DE49FA0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751DA8"/>
    <w:multiLevelType w:val="hybridMultilevel"/>
    <w:tmpl w:val="971691F6"/>
    <w:lvl w:ilvl="0" w:tplc="180CFA50">
      <w:start w:val="1"/>
      <w:numFmt w:val="upperLetter"/>
      <w:pStyle w:val="akapitA"/>
      <w:lvlText w:val="%1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E66BC1"/>
    <w:multiLevelType w:val="hybridMultilevel"/>
    <w:tmpl w:val="4EDE2B6A"/>
    <w:lvl w:ilvl="0" w:tplc="DAD47B5C">
      <w:start w:val="2"/>
      <w:numFmt w:val="decimal"/>
      <w:pStyle w:val="akapitzlista2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2041A3F"/>
    <w:multiLevelType w:val="hybridMultilevel"/>
    <w:tmpl w:val="887EBA44"/>
    <w:lvl w:ilvl="0" w:tplc="4AA046A4">
      <w:start w:val="1"/>
      <w:numFmt w:val="decimal"/>
      <w:pStyle w:val="Akapitzlist"/>
      <w:lvlText w:val="§ 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B46AF6"/>
    <w:multiLevelType w:val="hybridMultilevel"/>
    <w:tmpl w:val="60A03EDC"/>
    <w:lvl w:ilvl="0" w:tplc="425648B4">
      <w:start w:val="1"/>
      <w:numFmt w:val="upperRoman"/>
      <w:pStyle w:val="Nagwek2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683D9F"/>
    <w:multiLevelType w:val="multilevel"/>
    <w:tmpl w:val="B20CF23C"/>
    <w:name w:val="dddd"/>
    <w:lvl w:ilvl="0">
      <w:start w:val="1"/>
      <w:numFmt w:val="decimal"/>
      <w:pStyle w:val="akapitzlist0"/>
      <w:lvlText w:val="§ 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38" w:hanging="360"/>
      </w:pPr>
      <w:rPr>
        <w:rFonts w:hint="default"/>
      </w:rPr>
    </w:lvl>
  </w:abstractNum>
  <w:num w:numId="1">
    <w:abstractNumId w:val="16"/>
  </w:num>
  <w:num w:numId="2">
    <w:abstractNumId w:val="15"/>
  </w:num>
  <w:num w:numId="3">
    <w:abstractNumId w:val="17"/>
  </w:num>
  <w:num w:numId="4">
    <w:abstractNumId w:val="10"/>
  </w:num>
  <w:num w:numId="5">
    <w:abstractNumId w:val="18"/>
  </w:num>
  <w:num w:numId="6">
    <w:abstractNumId w:val="7"/>
  </w:num>
  <w:num w:numId="7">
    <w:abstractNumId w:val="12"/>
  </w:num>
  <w:num w:numId="8">
    <w:abstractNumId w:val="11"/>
  </w:num>
  <w:num w:numId="9">
    <w:abstractNumId w:val="14"/>
  </w:num>
  <w:num w:numId="10">
    <w:abstractNumId w:val="9"/>
  </w:num>
  <w:num w:numId="11">
    <w:abstractNumId w:val="8"/>
  </w:num>
  <w:num w:numId="12">
    <w:abstractNumId w:val="9"/>
    <w:lvlOverride w:ilvl="0">
      <w:startOverride w:val="1"/>
    </w:lvlOverride>
  </w:num>
  <w:num w:numId="13">
    <w:abstractNumId w:val="9"/>
    <w:lvlOverride w:ilvl="0">
      <w:startOverride w:val="1"/>
    </w:lvlOverride>
  </w:num>
  <w:num w:numId="14">
    <w:abstractNumId w:val="9"/>
    <w:lvlOverride w:ilvl="0">
      <w:startOverride w:val="1"/>
    </w:lvlOverride>
  </w:num>
  <w:num w:numId="15">
    <w:abstractNumId w:val="10"/>
    <w:lvlOverride w:ilvl="0">
      <w:startOverride w:val="1"/>
    </w:lvlOverride>
  </w:num>
  <w:num w:numId="16">
    <w:abstractNumId w:val="9"/>
    <w:lvlOverride w:ilvl="0">
      <w:startOverride w:val="1"/>
    </w:lvlOverride>
  </w:num>
  <w:num w:numId="17">
    <w:abstractNumId w:val="9"/>
    <w:lvlOverride w:ilvl="0">
      <w:startOverride w:val="1"/>
    </w:lvlOverride>
  </w:num>
  <w:num w:numId="18">
    <w:abstractNumId w:val="9"/>
    <w:lvlOverride w:ilvl="0">
      <w:startOverride w:val="1"/>
    </w:lvlOverride>
  </w:num>
  <w:num w:numId="19">
    <w:abstractNumId w:val="9"/>
    <w:lvlOverride w:ilvl="0">
      <w:startOverride w:val="1"/>
    </w:lvlOverride>
  </w:num>
  <w:num w:numId="20">
    <w:abstractNumId w:val="10"/>
    <w:lvlOverride w:ilvl="0">
      <w:startOverride w:val="1"/>
    </w:lvlOverride>
  </w:num>
  <w:num w:numId="21">
    <w:abstractNumId w:val="9"/>
    <w:lvlOverride w:ilvl="0">
      <w:startOverride w:val="1"/>
    </w:lvlOverride>
  </w:num>
  <w:num w:numId="22">
    <w:abstractNumId w:val="10"/>
    <w:lvlOverride w:ilvl="0">
      <w:startOverride w:val="1"/>
    </w:lvlOverride>
  </w:num>
  <w:num w:numId="23">
    <w:abstractNumId w:val="9"/>
    <w:lvlOverride w:ilvl="0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714"/>
    <w:rsid w:val="00003728"/>
    <w:rsid w:val="00004E2B"/>
    <w:rsid w:val="0001692D"/>
    <w:rsid w:val="00024D07"/>
    <w:rsid w:val="00041AEF"/>
    <w:rsid w:val="00055234"/>
    <w:rsid w:val="00074F52"/>
    <w:rsid w:val="00076E37"/>
    <w:rsid w:val="00077C6C"/>
    <w:rsid w:val="00084714"/>
    <w:rsid w:val="000A0217"/>
    <w:rsid w:val="000A0C3D"/>
    <w:rsid w:val="000A5BA9"/>
    <w:rsid w:val="000A6601"/>
    <w:rsid w:val="000A7EF2"/>
    <w:rsid w:val="000B2B81"/>
    <w:rsid w:val="000B43EA"/>
    <w:rsid w:val="000B5437"/>
    <w:rsid w:val="000C3D92"/>
    <w:rsid w:val="000D4A6D"/>
    <w:rsid w:val="000D67D3"/>
    <w:rsid w:val="000E0997"/>
    <w:rsid w:val="000F3D48"/>
    <w:rsid w:val="001018EC"/>
    <w:rsid w:val="0010284C"/>
    <w:rsid w:val="00127A6C"/>
    <w:rsid w:val="001313A0"/>
    <w:rsid w:val="00135277"/>
    <w:rsid w:val="00137D41"/>
    <w:rsid w:val="00146ACD"/>
    <w:rsid w:val="00151E80"/>
    <w:rsid w:val="00174C11"/>
    <w:rsid w:val="00176C27"/>
    <w:rsid w:val="00182181"/>
    <w:rsid w:val="001A3E18"/>
    <w:rsid w:val="001A7640"/>
    <w:rsid w:val="001B0858"/>
    <w:rsid w:val="001B24D3"/>
    <w:rsid w:val="001C20D2"/>
    <w:rsid w:val="001C61B1"/>
    <w:rsid w:val="001E5E84"/>
    <w:rsid w:val="001F4B3E"/>
    <w:rsid w:val="001F5D79"/>
    <w:rsid w:val="0020139A"/>
    <w:rsid w:val="00204FA0"/>
    <w:rsid w:val="00212947"/>
    <w:rsid w:val="002138BD"/>
    <w:rsid w:val="00222EFA"/>
    <w:rsid w:val="002231BA"/>
    <w:rsid w:val="00233EB5"/>
    <w:rsid w:val="0024318A"/>
    <w:rsid w:val="002477E3"/>
    <w:rsid w:val="00247EA0"/>
    <w:rsid w:val="0025071A"/>
    <w:rsid w:val="00250BD3"/>
    <w:rsid w:val="00253BD3"/>
    <w:rsid w:val="00256308"/>
    <w:rsid w:val="00257F08"/>
    <w:rsid w:val="00260708"/>
    <w:rsid w:val="002649BB"/>
    <w:rsid w:val="00271F8A"/>
    <w:rsid w:val="00276DFD"/>
    <w:rsid w:val="00277C55"/>
    <w:rsid w:val="00286EC2"/>
    <w:rsid w:val="00291107"/>
    <w:rsid w:val="00296E9D"/>
    <w:rsid w:val="002A04D3"/>
    <w:rsid w:val="002C1051"/>
    <w:rsid w:val="002C7934"/>
    <w:rsid w:val="002D46AE"/>
    <w:rsid w:val="002D50E8"/>
    <w:rsid w:val="002D7227"/>
    <w:rsid w:val="002E2C90"/>
    <w:rsid w:val="002F057F"/>
    <w:rsid w:val="002F2844"/>
    <w:rsid w:val="002F7B95"/>
    <w:rsid w:val="00306235"/>
    <w:rsid w:val="00331B4B"/>
    <w:rsid w:val="003340A5"/>
    <w:rsid w:val="00341B21"/>
    <w:rsid w:val="00344C4A"/>
    <w:rsid w:val="003466F0"/>
    <w:rsid w:val="003472F7"/>
    <w:rsid w:val="003568A8"/>
    <w:rsid w:val="00362F78"/>
    <w:rsid w:val="00363C62"/>
    <w:rsid w:val="00375725"/>
    <w:rsid w:val="00383D14"/>
    <w:rsid w:val="003904B3"/>
    <w:rsid w:val="0039242A"/>
    <w:rsid w:val="003A087D"/>
    <w:rsid w:val="003A37E3"/>
    <w:rsid w:val="003A43E9"/>
    <w:rsid w:val="003A53CD"/>
    <w:rsid w:val="003B18A8"/>
    <w:rsid w:val="003D23DB"/>
    <w:rsid w:val="003E763F"/>
    <w:rsid w:val="003F0F90"/>
    <w:rsid w:val="004051BA"/>
    <w:rsid w:val="00411F00"/>
    <w:rsid w:val="00440F5E"/>
    <w:rsid w:val="00452537"/>
    <w:rsid w:val="004700D1"/>
    <w:rsid w:val="0047323F"/>
    <w:rsid w:val="00477C54"/>
    <w:rsid w:val="00481148"/>
    <w:rsid w:val="0048149D"/>
    <w:rsid w:val="00482E69"/>
    <w:rsid w:val="004831B9"/>
    <w:rsid w:val="0048737A"/>
    <w:rsid w:val="004906F6"/>
    <w:rsid w:val="004A0E1A"/>
    <w:rsid w:val="004A259D"/>
    <w:rsid w:val="004A3E70"/>
    <w:rsid w:val="004A60FC"/>
    <w:rsid w:val="004B6738"/>
    <w:rsid w:val="004C4C0E"/>
    <w:rsid w:val="004C6D32"/>
    <w:rsid w:val="004D6108"/>
    <w:rsid w:val="004E64B3"/>
    <w:rsid w:val="004F2484"/>
    <w:rsid w:val="004F73D5"/>
    <w:rsid w:val="0050714E"/>
    <w:rsid w:val="00507693"/>
    <w:rsid w:val="00513436"/>
    <w:rsid w:val="0053337C"/>
    <w:rsid w:val="00540776"/>
    <w:rsid w:val="00547444"/>
    <w:rsid w:val="0055095C"/>
    <w:rsid w:val="00553AE9"/>
    <w:rsid w:val="00556655"/>
    <w:rsid w:val="00564AFF"/>
    <w:rsid w:val="00565E6A"/>
    <w:rsid w:val="0058384B"/>
    <w:rsid w:val="00585B77"/>
    <w:rsid w:val="005960EF"/>
    <w:rsid w:val="005A4916"/>
    <w:rsid w:val="005C07D2"/>
    <w:rsid w:val="005C36BF"/>
    <w:rsid w:val="005E296F"/>
    <w:rsid w:val="005E2F35"/>
    <w:rsid w:val="005E79CC"/>
    <w:rsid w:val="0060696C"/>
    <w:rsid w:val="00611E32"/>
    <w:rsid w:val="0061603F"/>
    <w:rsid w:val="00620F08"/>
    <w:rsid w:val="00624C4C"/>
    <w:rsid w:val="0062539B"/>
    <w:rsid w:val="006303C2"/>
    <w:rsid w:val="0063134E"/>
    <w:rsid w:val="0063281F"/>
    <w:rsid w:val="00644ABB"/>
    <w:rsid w:val="00674043"/>
    <w:rsid w:val="00674144"/>
    <w:rsid w:val="006A21E3"/>
    <w:rsid w:val="006A2B30"/>
    <w:rsid w:val="006D0980"/>
    <w:rsid w:val="006D5521"/>
    <w:rsid w:val="006F4A06"/>
    <w:rsid w:val="00704827"/>
    <w:rsid w:val="00706EC2"/>
    <w:rsid w:val="0071372A"/>
    <w:rsid w:val="00726EB3"/>
    <w:rsid w:val="0073344B"/>
    <w:rsid w:val="0075096A"/>
    <w:rsid w:val="007558F7"/>
    <w:rsid w:val="00765534"/>
    <w:rsid w:val="00767F8A"/>
    <w:rsid w:val="00776990"/>
    <w:rsid w:val="00791D8E"/>
    <w:rsid w:val="007949F9"/>
    <w:rsid w:val="007A4E47"/>
    <w:rsid w:val="007A70D7"/>
    <w:rsid w:val="007B30B5"/>
    <w:rsid w:val="007E31C1"/>
    <w:rsid w:val="0081198B"/>
    <w:rsid w:val="00843F53"/>
    <w:rsid w:val="008446D4"/>
    <w:rsid w:val="00857A4C"/>
    <w:rsid w:val="0086617C"/>
    <w:rsid w:val="008737BE"/>
    <w:rsid w:val="00874342"/>
    <w:rsid w:val="008821DB"/>
    <w:rsid w:val="008B0D08"/>
    <w:rsid w:val="008B7160"/>
    <w:rsid w:val="008C06A6"/>
    <w:rsid w:val="008C5660"/>
    <w:rsid w:val="008D4995"/>
    <w:rsid w:val="008E48A9"/>
    <w:rsid w:val="008E7611"/>
    <w:rsid w:val="00903FE9"/>
    <w:rsid w:val="00912141"/>
    <w:rsid w:val="009131B4"/>
    <w:rsid w:val="009171E3"/>
    <w:rsid w:val="00921153"/>
    <w:rsid w:val="00933D4A"/>
    <w:rsid w:val="009362E8"/>
    <w:rsid w:val="00940F4C"/>
    <w:rsid w:val="00941737"/>
    <w:rsid w:val="00955B8B"/>
    <w:rsid w:val="00964433"/>
    <w:rsid w:val="00995132"/>
    <w:rsid w:val="009958CB"/>
    <w:rsid w:val="00997EE4"/>
    <w:rsid w:val="009A0EE0"/>
    <w:rsid w:val="009B0D52"/>
    <w:rsid w:val="009B6E8C"/>
    <w:rsid w:val="009C2CA8"/>
    <w:rsid w:val="009E45F7"/>
    <w:rsid w:val="009E51F3"/>
    <w:rsid w:val="009F18C6"/>
    <w:rsid w:val="009F4C55"/>
    <w:rsid w:val="00A04E6C"/>
    <w:rsid w:val="00A14CC4"/>
    <w:rsid w:val="00A15769"/>
    <w:rsid w:val="00A2180F"/>
    <w:rsid w:val="00A226A9"/>
    <w:rsid w:val="00A34884"/>
    <w:rsid w:val="00A465E4"/>
    <w:rsid w:val="00A52D55"/>
    <w:rsid w:val="00A5334D"/>
    <w:rsid w:val="00A67308"/>
    <w:rsid w:val="00A70C0D"/>
    <w:rsid w:val="00A71A65"/>
    <w:rsid w:val="00A774FE"/>
    <w:rsid w:val="00A81DD0"/>
    <w:rsid w:val="00A908C2"/>
    <w:rsid w:val="00A96E88"/>
    <w:rsid w:val="00AC0B01"/>
    <w:rsid w:val="00AC139F"/>
    <w:rsid w:val="00AC682B"/>
    <w:rsid w:val="00AD0194"/>
    <w:rsid w:val="00AD62EE"/>
    <w:rsid w:val="00AE4F1E"/>
    <w:rsid w:val="00AF53A5"/>
    <w:rsid w:val="00B07201"/>
    <w:rsid w:val="00B128B9"/>
    <w:rsid w:val="00B23F62"/>
    <w:rsid w:val="00B3096C"/>
    <w:rsid w:val="00B53FD2"/>
    <w:rsid w:val="00B554FC"/>
    <w:rsid w:val="00B66205"/>
    <w:rsid w:val="00B83A89"/>
    <w:rsid w:val="00B83C15"/>
    <w:rsid w:val="00B90757"/>
    <w:rsid w:val="00BA577E"/>
    <w:rsid w:val="00BA6757"/>
    <w:rsid w:val="00BB1AC7"/>
    <w:rsid w:val="00BC3CE8"/>
    <w:rsid w:val="00BC7C29"/>
    <w:rsid w:val="00BE115B"/>
    <w:rsid w:val="00BE4CB2"/>
    <w:rsid w:val="00BE4F8E"/>
    <w:rsid w:val="00BF03A7"/>
    <w:rsid w:val="00BF2BBD"/>
    <w:rsid w:val="00C00750"/>
    <w:rsid w:val="00C060E5"/>
    <w:rsid w:val="00C22818"/>
    <w:rsid w:val="00C2688C"/>
    <w:rsid w:val="00C35502"/>
    <w:rsid w:val="00C3550E"/>
    <w:rsid w:val="00C5342A"/>
    <w:rsid w:val="00C71799"/>
    <w:rsid w:val="00C8699D"/>
    <w:rsid w:val="00C9271E"/>
    <w:rsid w:val="00CA23EC"/>
    <w:rsid w:val="00CA7CDC"/>
    <w:rsid w:val="00CB107B"/>
    <w:rsid w:val="00CC092A"/>
    <w:rsid w:val="00CC4A5E"/>
    <w:rsid w:val="00CD33B2"/>
    <w:rsid w:val="00CD35A3"/>
    <w:rsid w:val="00CD647C"/>
    <w:rsid w:val="00CE32F8"/>
    <w:rsid w:val="00CE5F0A"/>
    <w:rsid w:val="00CF22DE"/>
    <w:rsid w:val="00D01D65"/>
    <w:rsid w:val="00D12380"/>
    <w:rsid w:val="00D13A49"/>
    <w:rsid w:val="00D21041"/>
    <w:rsid w:val="00D21FA8"/>
    <w:rsid w:val="00D22135"/>
    <w:rsid w:val="00D2515F"/>
    <w:rsid w:val="00D25287"/>
    <w:rsid w:val="00D25BAA"/>
    <w:rsid w:val="00D26411"/>
    <w:rsid w:val="00D27EDC"/>
    <w:rsid w:val="00D4648E"/>
    <w:rsid w:val="00D466A3"/>
    <w:rsid w:val="00D674CD"/>
    <w:rsid w:val="00D70A9C"/>
    <w:rsid w:val="00D70D1C"/>
    <w:rsid w:val="00D74020"/>
    <w:rsid w:val="00D76A62"/>
    <w:rsid w:val="00D84097"/>
    <w:rsid w:val="00D91290"/>
    <w:rsid w:val="00D936A3"/>
    <w:rsid w:val="00DA2B43"/>
    <w:rsid w:val="00DA44D0"/>
    <w:rsid w:val="00DA5D0E"/>
    <w:rsid w:val="00DC0135"/>
    <w:rsid w:val="00DC75E4"/>
    <w:rsid w:val="00DD308D"/>
    <w:rsid w:val="00DE1042"/>
    <w:rsid w:val="00DE36BC"/>
    <w:rsid w:val="00DF3ECD"/>
    <w:rsid w:val="00DF7933"/>
    <w:rsid w:val="00E10D8C"/>
    <w:rsid w:val="00E254B0"/>
    <w:rsid w:val="00E36AB5"/>
    <w:rsid w:val="00E430F0"/>
    <w:rsid w:val="00E615FD"/>
    <w:rsid w:val="00E636ED"/>
    <w:rsid w:val="00E861A9"/>
    <w:rsid w:val="00EA4540"/>
    <w:rsid w:val="00EB6C5C"/>
    <w:rsid w:val="00EC5A28"/>
    <w:rsid w:val="00EF770C"/>
    <w:rsid w:val="00F2086D"/>
    <w:rsid w:val="00F218E5"/>
    <w:rsid w:val="00F258AA"/>
    <w:rsid w:val="00F33407"/>
    <w:rsid w:val="00F56523"/>
    <w:rsid w:val="00F6429C"/>
    <w:rsid w:val="00F70CC8"/>
    <w:rsid w:val="00FA309F"/>
    <w:rsid w:val="00FD37DF"/>
    <w:rsid w:val="00FD3B52"/>
    <w:rsid w:val="00FD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6D9168"/>
  <w15:chartTrackingRefBased/>
  <w15:docId w15:val="{9D06ED36-F994-4E9B-A00A-FD8B66CB2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śródtyt."/>
    <w:basedOn w:val="Normalny"/>
    <w:next w:val="Normalny"/>
    <w:link w:val="Nagwek1Znak"/>
    <w:uiPriority w:val="9"/>
    <w:qFormat/>
    <w:rsid w:val="000A0217"/>
    <w:pPr>
      <w:keepNext/>
      <w:keepLines/>
      <w:spacing w:before="120" w:after="120"/>
      <w:jc w:val="center"/>
      <w:outlineLvl w:val="0"/>
    </w:pPr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paragraph" w:styleId="Nagwek2">
    <w:name w:val="heading 2"/>
    <w:aliases w:val="Nagłówek 2 .sród II"/>
    <w:basedOn w:val="Normalny"/>
    <w:next w:val="Normalny"/>
    <w:link w:val="Nagwek2Znak"/>
    <w:uiPriority w:val="9"/>
    <w:unhideWhenUsed/>
    <w:qFormat/>
    <w:rsid w:val="00FA309F"/>
    <w:pPr>
      <w:keepNext/>
      <w:keepLines/>
      <w:numPr>
        <w:numId w:val="3"/>
      </w:numPr>
      <w:spacing w:before="120" w:after="120"/>
      <w:jc w:val="both"/>
      <w:outlineLvl w:val="1"/>
    </w:pPr>
    <w:rPr>
      <w:rFonts w:ascii="Calibri" w:eastAsiaTheme="majorEastAsia" w:hAnsi="Calibri" w:cstheme="majorBidi"/>
      <w:b/>
      <w:color w:val="000000" w:themeColor="text1"/>
      <w:spacing w:val="-2"/>
      <w:sz w:val="32"/>
      <w:szCs w:val="26"/>
    </w:rPr>
  </w:style>
  <w:style w:type="paragraph" w:styleId="Nagwek3">
    <w:name w:val="heading 3"/>
    <w:basedOn w:val="TytZarz"/>
    <w:next w:val="Normalny"/>
    <w:link w:val="Nagwek3Znak"/>
    <w:uiPriority w:val="9"/>
    <w:unhideWhenUsed/>
    <w:qFormat/>
    <w:rsid w:val="00D70A9C"/>
    <w:pPr>
      <w:spacing w:before="240"/>
      <w:outlineLvl w:val="2"/>
    </w:p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83D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2539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83D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napodst">
    <w:name w:val="tekst podst. na podst"/>
    <w:basedOn w:val="Normalny"/>
    <w:next w:val="Normalny"/>
    <w:link w:val="tekstpodstnapodstZnak"/>
    <w:qFormat/>
    <w:rsid w:val="004906F6"/>
    <w:pPr>
      <w:spacing w:after="120" w:line="276" w:lineRule="auto"/>
      <w:ind w:firstLine="709"/>
      <w:jc w:val="both"/>
    </w:pPr>
    <w:rPr>
      <w:sz w:val="24"/>
      <w:szCs w:val="24"/>
    </w:rPr>
  </w:style>
  <w:style w:type="character" w:customStyle="1" w:styleId="tekstpodstnapodstZnak">
    <w:name w:val="tekst podst. na podst Znak"/>
    <w:basedOn w:val="Domylnaczcionkaakapitu"/>
    <w:link w:val="tekstpodstnapodst"/>
    <w:rsid w:val="004906F6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D4648E"/>
    <w:pPr>
      <w:numPr>
        <w:numId w:val="1"/>
      </w:numPr>
      <w:spacing w:after="120"/>
      <w:ind w:left="0" w:firstLine="357"/>
      <w:contextualSpacing/>
      <w:jc w:val="both"/>
    </w:pPr>
    <w:rPr>
      <w:sz w:val="24"/>
    </w:rPr>
  </w:style>
  <w:style w:type="paragraph" w:customStyle="1" w:styleId="akapitzlist10">
    <w:name w:val="akapit z listą 1"/>
    <w:basedOn w:val="Normalny"/>
    <w:next w:val="Akapitzlist"/>
    <w:qFormat/>
    <w:rsid w:val="00BF03A7"/>
    <w:pPr>
      <w:numPr>
        <w:numId w:val="10"/>
      </w:numPr>
      <w:spacing w:after="120" w:line="276" w:lineRule="auto"/>
      <w:jc w:val="both"/>
    </w:pPr>
    <w:rPr>
      <w:rFonts w:eastAsia="Arial" w:cs="Arial"/>
      <w:sz w:val="24"/>
      <w:lang w:val="pl" w:eastAsia="pl-PL"/>
    </w:rPr>
  </w:style>
  <w:style w:type="paragraph" w:customStyle="1" w:styleId="akapitzlist1">
    <w:name w:val="akapit z listą 1)"/>
    <w:basedOn w:val="Normalny"/>
    <w:link w:val="akapitzlist1Znak"/>
    <w:qFormat/>
    <w:rsid w:val="00E36AB5"/>
    <w:pPr>
      <w:numPr>
        <w:numId w:val="6"/>
      </w:numPr>
      <w:spacing w:after="120" w:line="276" w:lineRule="auto"/>
      <w:contextualSpacing/>
      <w:jc w:val="both"/>
    </w:pPr>
    <w:rPr>
      <w:rFonts w:eastAsia="Arial" w:cs="Arial"/>
      <w:sz w:val="24"/>
      <w:lang w:val="pl" w:eastAsia="pl-PL"/>
    </w:rPr>
  </w:style>
  <w:style w:type="paragraph" w:customStyle="1" w:styleId="akapitzlistaa">
    <w:name w:val="akapit z lista a)"/>
    <w:basedOn w:val="akapitzlist1"/>
    <w:link w:val="akapitzlistaaZnak"/>
    <w:qFormat/>
    <w:rsid w:val="0020139A"/>
    <w:pPr>
      <w:numPr>
        <w:numId w:val="4"/>
      </w:numPr>
    </w:pPr>
  </w:style>
  <w:style w:type="character" w:customStyle="1" w:styleId="akapitzlist1Znak">
    <w:name w:val="akapit z listą 1) Znak"/>
    <w:basedOn w:val="Domylnaczcionkaakapitu"/>
    <w:link w:val="akapitzlist1"/>
    <w:rsid w:val="00E36AB5"/>
    <w:rPr>
      <w:rFonts w:eastAsia="Arial" w:cs="Arial"/>
      <w:sz w:val="24"/>
      <w:lang w:val="pl" w:eastAsia="pl-PL"/>
    </w:rPr>
  </w:style>
  <w:style w:type="paragraph" w:customStyle="1" w:styleId="akapitzlist-">
    <w:name w:val="akapit z list -"/>
    <w:basedOn w:val="akapitzlist1"/>
    <w:link w:val="akapitzlist-Znak"/>
    <w:qFormat/>
    <w:rsid w:val="00E36AB5"/>
    <w:pPr>
      <w:numPr>
        <w:numId w:val="7"/>
      </w:numPr>
    </w:pPr>
  </w:style>
  <w:style w:type="character" w:customStyle="1" w:styleId="akapitzlistaaZnak">
    <w:name w:val="akapit z lista a) Znak"/>
    <w:basedOn w:val="akapitzlist1Znak"/>
    <w:link w:val="akapitzlistaa"/>
    <w:rsid w:val="0020139A"/>
    <w:rPr>
      <w:rFonts w:eastAsia="Arial" w:cs="Arial"/>
      <w:sz w:val="24"/>
      <w:lang w:val="pl" w:eastAsia="pl-PL"/>
    </w:rPr>
  </w:style>
  <w:style w:type="paragraph" w:customStyle="1" w:styleId="akapitzlist0">
    <w:name w:val="akapit z listą §"/>
    <w:basedOn w:val="Akapitzlist"/>
    <w:next w:val="akapitzlist10"/>
    <w:link w:val="akapitzlistZnak0"/>
    <w:qFormat/>
    <w:rsid w:val="009B6E8C"/>
    <w:pPr>
      <w:numPr>
        <w:numId w:val="5"/>
      </w:numPr>
      <w:spacing w:before="480" w:after="240" w:line="276" w:lineRule="auto"/>
      <w:contextualSpacing w:val="0"/>
      <w:jc w:val="center"/>
    </w:pPr>
    <w:rPr>
      <w:b/>
      <w:iCs/>
      <w:lang w:val="pl" w:eastAsia="pl-PL"/>
    </w:rPr>
  </w:style>
  <w:style w:type="character" w:customStyle="1" w:styleId="akapitzlist-Znak">
    <w:name w:val="akapit z list - Znak"/>
    <w:basedOn w:val="akapitzlist1Znak"/>
    <w:link w:val="akapitzlist-"/>
    <w:rsid w:val="00E36AB5"/>
    <w:rPr>
      <w:rFonts w:eastAsia="Arial" w:cs="Arial"/>
      <w:sz w:val="24"/>
      <w:lang w:val="pl" w:eastAsia="pl-PL"/>
    </w:rPr>
  </w:style>
  <w:style w:type="paragraph" w:customStyle="1" w:styleId="akapitzlista2">
    <w:name w:val="akapit z lista 2"/>
    <w:basedOn w:val="Normalny"/>
    <w:link w:val="akapitzlista2Znak"/>
    <w:qFormat/>
    <w:rsid w:val="009171E3"/>
    <w:pPr>
      <w:numPr>
        <w:numId w:val="2"/>
      </w:numPr>
      <w:spacing w:after="120" w:line="276" w:lineRule="auto"/>
      <w:jc w:val="both"/>
    </w:pPr>
    <w:rPr>
      <w:rFonts w:eastAsia="Arial" w:cs="Arial"/>
      <w:sz w:val="24"/>
      <w:lang w:val="pl"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D4648E"/>
    <w:rPr>
      <w:sz w:val="24"/>
    </w:rPr>
  </w:style>
  <w:style w:type="character" w:customStyle="1" w:styleId="akapitzlistZnak0">
    <w:name w:val="akapit z listą § Znak"/>
    <w:basedOn w:val="AkapitzlistZnak"/>
    <w:link w:val="akapitzlist0"/>
    <w:rsid w:val="00D84097"/>
    <w:rPr>
      <w:b/>
      <w:iCs/>
      <w:sz w:val="24"/>
      <w:lang w:val="pl" w:eastAsia="pl-PL"/>
    </w:rPr>
  </w:style>
  <w:style w:type="paragraph" w:customStyle="1" w:styleId="Zacznik">
    <w:name w:val="Załącznik"/>
    <w:basedOn w:val="Normalny"/>
    <w:link w:val="ZacznikZnak"/>
    <w:qFormat/>
    <w:rsid w:val="00921153"/>
    <w:pPr>
      <w:spacing w:after="0" w:line="276" w:lineRule="auto"/>
      <w:jc w:val="right"/>
    </w:pPr>
    <w:rPr>
      <w:rFonts w:eastAsia="Arial" w:cs="Arial"/>
      <w:lang w:val="pl" w:eastAsia="pl-PL"/>
    </w:rPr>
  </w:style>
  <w:style w:type="character" w:customStyle="1" w:styleId="akapitzlista2Znak">
    <w:name w:val="akapit z lista 2 Znak"/>
    <w:basedOn w:val="Domylnaczcionkaakapitu"/>
    <w:link w:val="akapitzlista2"/>
    <w:rsid w:val="009171E3"/>
    <w:rPr>
      <w:rFonts w:eastAsia="Arial" w:cs="Arial"/>
      <w:sz w:val="24"/>
      <w:lang w:val="pl" w:eastAsia="pl-PL"/>
    </w:rPr>
  </w:style>
  <w:style w:type="paragraph" w:customStyle="1" w:styleId="TytZarz">
    <w:name w:val="Tyt. Zarzą."/>
    <w:basedOn w:val="Normalny"/>
    <w:link w:val="TytZarzZnak"/>
    <w:qFormat/>
    <w:rsid w:val="00344C4A"/>
    <w:pPr>
      <w:spacing w:after="120" w:line="276" w:lineRule="auto"/>
      <w:jc w:val="center"/>
    </w:pPr>
    <w:rPr>
      <w:rFonts w:eastAsia="Arial" w:cs="Arial"/>
      <w:b/>
      <w:sz w:val="36"/>
      <w:lang w:val="pl" w:eastAsia="pl-PL"/>
    </w:rPr>
  </w:style>
  <w:style w:type="character" w:customStyle="1" w:styleId="ZacznikZnak">
    <w:name w:val="Załącznik Znak"/>
    <w:basedOn w:val="Domylnaczcionkaakapitu"/>
    <w:link w:val="Zacznik"/>
    <w:rsid w:val="00921153"/>
    <w:rPr>
      <w:rFonts w:eastAsia="Arial" w:cs="Arial"/>
      <w:lang w:val="pl" w:eastAsia="pl-PL"/>
    </w:rPr>
  </w:style>
  <w:style w:type="paragraph" w:customStyle="1" w:styleId="podtytu">
    <w:name w:val="podtytuł"/>
    <w:basedOn w:val="Normalny"/>
    <w:link w:val="podtytuZnak"/>
    <w:qFormat/>
    <w:rsid w:val="00344C4A"/>
    <w:pPr>
      <w:spacing w:after="120" w:line="276" w:lineRule="auto"/>
      <w:jc w:val="center"/>
    </w:pPr>
    <w:rPr>
      <w:rFonts w:eastAsia="Arial" w:cs="Arial"/>
      <w:b/>
      <w:spacing w:val="-2"/>
      <w:sz w:val="28"/>
      <w:lang w:val="pl" w:eastAsia="pl-PL"/>
    </w:rPr>
  </w:style>
  <w:style w:type="character" w:customStyle="1" w:styleId="TytZarzZnak">
    <w:name w:val="Tyt. Zarzą. Znak"/>
    <w:basedOn w:val="Domylnaczcionkaakapitu"/>
    <w:link w:val="TytZarz"/>
    <w:rsid w:val="00344C4A"/>
    <w:rPr>
      <w:rFonts w:eastAsia="Arial" w:cs="Arial"/>
      <w:b/>
      <w:sz w:val="36"/>
      <w:lang w:val="pl" w:eastAsia="pl-PL"/>
    </w:rPr>
  </w:style>
  <w:style w:type="paragraph" w:customStyle="1" w:styleId="wsprawie">
    <w:name w:val="w sprawie"/>
    <w:basedOn w:val="Normalny"/>
    <w:next w:val="tekstpodstnapodst"/>
    <w:link w:val="wsprawieZnak"/>
    <w:qFormat/>
    <w:rsid w:val="002649BB"/>
    <w:pPr>
      <w:spacing w:before="240" w:after="240" w:line="276" w:lineRule="auto"/>
      <w:jc w:val="both"/>
    </w:pPr>
    <w:rPr>
      <w:rFonts w:eastAsia="Arial" w:cs="Arial"/>
      <w:b/>
      <w:bCs/>
      <w:sz w:val="24"/>
      <w:lang w:val="pl" w:eastAsia="pl-PL"/>
    </w:rPr>
  </w:style>
  <w:style w:type="character" w:customStyle="1" w:styleId="podtytuZnak">
    <w:name w:val="podtytuł Znak"/>
    <w:basedOn w:val="Domylnaczcionkaakapitu"/>
    <w:link w:val="podtytu"/>
    <w:rsid w:val="00344C4A"/>
    <w:rPr>
      <w:rFonts w:eastAsia="Arial" w:cs="Arial"/>
      <w:b/>
      <w:spacing w:val="-2"/>
      <w:sz w:val="28"/>
      <w:lang w:val="pl" w:eastAsia="pl-PL"/>
    </w:rPr>
  </w:style>
  <w:style w:type="paragraph" w:customStyle="1" w:styleId="tekstpodbez">
    <w:name w:val="tekst pod. bez"/>
    <w:basedOn w:val="Normalny"/>
    <w:link w:val="tekstpodbezZnak"/>
    <w:qFormat/>
    <w:rsid w:val="00055234"/>
    <w:pPr>
      <w:spacing w:before="120" w:after="120" w:line="276" w:lineRule="auto"/>
      <w:jc w:val="both"/>
    </w:pPr>
    <w:rPr>
      <w:rFonts w:eastAsia="Arial" w:cs="Arial"/>
      <w:bCs/>
      <w:sz w:val="24"/>
      <w:lang w:val="pl" w:eastAsia="pl-PL"/>
    </w:rPr>
  </w:style>
  <w:style w:type="character" w:customStyle="1" w:styleId="wsprawieZnak">
    <w:name w:val="w sprawie Znak"/>
    <w:basedOn w:val="Domylnaczcionkaakapitu"/>
    <w:link w:val="wsprawie"/>
    <w:rsid w:val="002649BB"/>
    <w:rPr>
      <w:rFonts w:eastAsia="Arial" w:cs="Arial"/>
      <w:b/>
      <w:bCs/>
      <w:sz w:val="24"/>
      <w:lang w:val="pl" w:eastAsia="pl-PL"/>
    </w:rPr>
  </w:style>
  <w:style w:type="character" w:customStyle="1" w:styleId="Nagwek1Znak">
    <w:name w:val="Nagłówek 1 Znak"/>
    <w:aliases w:val="śródtyt. Znak"/>
    <w:basedOn w:val="Domylnaczcionkaakapitu"/>
    <w:link w:val="Nagwek1"/>
    <w:uiPriority w:val="9"/>
    <w:rsid w:val="000A0217"/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character" w:customStyle="1" w:styleId="tekstpodbezZnak">
    <w:name w:val="tekst pod. bez Znak"/>
    <w:basedOn w:val="Domylnaczcionkaakapitu"/>
    <w:link w:val="tekstpodbez"/>
    <w:rsid w:val="00055234"/>
    <w:rPr>
      <w:rFonts w:eastAsia="Arial" w:cs="Arial"/>
      <w:bCs/>
      <w:sz w:val="24"/>
      <w:lang w:val="pl" w:eastAsia="pl-PL"/>
    </w:rPr>
  </w:style>
  <w:style w:type="character" w:customStyle="1" w:styleId="Nagwek2Znak">
    <w:name w:val="Nagłówek 2 Znak"/>
    <w:aliases w:val="Nagłówek 2 .sród II Znak"/>
    <w:basedOn w:val="Domylnaczcionkaakapitu"/>
    <w:link w:val="Nagwek2"/>
    <w:uiPriority w:val="9"/>
    <w:rsid w:val="00FA309F"/>
    <w:rPr>
      <w:rFonts w:ascii="Calibri" w:eastAsiaTheme="majorEastAsia" w:hAnsi="Calibri" w:cstheme="majorBidi"/>
      <w:b/>
      <w:color w:val="000000" w:themeColor="text1"/>
      <w:spacing w:val="-2"/>
      <w:sz w:val="32"/>
      <w:szCs w:val="26"/>
    </w:rPr>
  </w:style>
  <w:style w:type="numbering" w:customStyle="1" w:styleId="Bezlisty1">
    <w:name w:val="Bez listy1"/>
    <w:next w:val="Bezlisty"/>
    <w:semiHidden/>
    <w:rsid w:val="003F0F90"/>
  </w:style>
  <w:style w:type="paragraph" w:customStyle="1" w:styleId="Zawartotabeli">
    <w:name w:val="Zawartość tabeli"/>
    <w:basedOn w:val="Normalny"/>
    <w:rsid w:val="003F0F9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3F0F90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F0F90"/>
    <w:rPr>
      <w:rFonts w:ascii="Times New Roman" w:eastAsia="Lucida Sans Unicode" w:hAnsi="Times New Roman" w:cs="Times New Roman"/>
      <w:sz w:val="24"/>
      <w:szCs w:val="24"/>
    </w:rPr>
  </w:style>
  <w:style w:type="character" w:customStyle="1" w:styleId="ZnakZnak">
    <w:name w:val="Znak Znak"/>
    <w:semiHidden/>
    <w:rsid w:val="003F0F90"/>
    <w:rPr>
      <w:rFonts w:ascii="Times New Roman" w:eastAsia="Lucida Sans Unicode" w:hAnsi="Times New Roman"/>
      <w:sz w:val="24"/>
      <w:szCs w:val="24"/>
    </w:rPr>
  </w:style>
  <w:style w:type="paragraph" w:customStyle="1" w:styleId="Tekstpodstawowy1">
    <w:name w:val="Tekst podstawowy1"/>
    <w:rsid w:val="003F0F90"/>
    <w:pPr>
      <w:suppressAutoHyphens/>
      <w:spacing w:after="0" w:line="304" w:lineRule="atLeast"/>
      <w:ind w:firstLine="283"/>
      <w:jc w:val="both"/>
    </w:pPr>
    <w:rPr>
      <w:rFonts w:ascii="Times New Roman" w:eastAsia="Arial" w:hAnsi="Times New Roman" w:cs="Times New Roman"/>
      <w:color w:val="000000"/>
      <w:szCs w:val="20"/>
      <w:lang w:eastAsia="ar-SA"/>
    </w:rPr>
  </w:style>
  <w:style w:type="paragraph" w:customStyle="1" w:styleId="tyt1">
    <w:name w:val="tyt1"/>
    <w:basedOn w:val="Tekstpodstawowy1"/>
    <w:rsid w:val="003F0F90"/>
    <w:pPr>
      <w:spacing w:line="240" w:lineRule="auto"/>
      <w:ind w:firstLine="0"/>
      <w:jc w:val="center"/>
    </w:pPr>
    <w:rPr>
      <w:b/>
      <w:color w:val="auto"/>
      <w:sz w:val="26"/>
    </w:rPr>
  </w:style>
  <w:style w:type="paragraph" w:customStyle="1" w:styleId="tyt3">
    <w:name w:val="tyt3"/>
    <w:basedOn w:val="Tekstpodstawowy1"/>
    <w:rsid w:val="003F0F90"/>
    <w:pPr>
      <w:spacing w:after="113"/>
      <w:ind w:firstLine="0"/>
      <w:jc w:val="center"/>
    </w:pPr>
    <w:rPr>
      <w:b/>
      <w:color w:val="auto"/>
    </w:rPr>
  </w:style>
  <w:style w:type="paragraph" w:customStyle="1" w:styleId="w5">
    <w:name w:val="w5"/>
    <w:basedOn w:val="Tekstpodstawowy1"/>
    <w:rsid w:val="003F0F90"/>
    <w:pPr>
      <w:tabs>
        <w:tab w:val="left" w:pos="283"/>
      </w:tabs>
      <w:ind w:left="283" w:hanging="283"/>
    </w:pPr>
    <w:rPr>
      <w:color w:val="auto"/>
    </w:rPr>
  </w:style>
  <w:style w:type="paragraph" w:customStyle="1" w:styleId="tyt2">
    <w:name w:val="tyt2"/>
    <w:basedOn w:val="Tekstpodstawowy1"/>
    <w:rsid w:val="003F0F90"/>
    <w:pPr>
      <w:ind w:firstLine="0"/>
      <w:jc w:val="center"/>
    </w:pPr>
    <w:rPr>
      <w:b/>
      <w:color w:val="auto"/>
      <w:sz w:val="24"/>
    </w:rPr>
  </w:style>
  <w:style w:type="paragraph" w:customStyle="1" w:styleId="NagBwek4">
    <w:name w:val="NagBówek 4"/>
    <w:basedOn w:val="Normalny"/>
    <w:next w:val="Normalny"/>
    <w:rsid w:val="003F0F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3F0F90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3F0F90"/>
    <w:rPr>
      <w:rFonts w:ascii="Arial" w:eastAsia="Times New Roman" w:hAnsi="Arial" w:cs="Times New Roman"/>
      <w:b/>
      <w:sz w:val="32"/>
      <w:szCs w:val="20"/>
      <w:lang w:eastAsia="pl-PL"/>
    </w:rPr>
  </w:style>
  <w:style w:type="character" w:styleId="Hipercze">
    <w:name w:val="Hyperlink"/>
    <w:rsid w:val="003F0F90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3F0F90"/>
    <w:pPr>
      <w:widowControl w:val="0"/>
      <w:suppressAutoHyphens/>
      <w:spacing w:after="0" w:line="240" w:lineRule="auto"/>
    </w:pPr>
    <w:rPr>
      <w:rFonts w:ascii="Tahoma" w:eastAsia="Lucida Sans Unicode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3F0F90"/>
    <w:rPr>
      <w:rFonts w:ascii="Tahoma" w:eastAsia="Lucida Sans Unicode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3F0F9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F0F90"/>
    <w:rPr>
      <w:rFonts w:ascii="Times New Roman" w:eastAsia="Lucida Sans Unicode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rsid w:val="003F0F9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F0F90"/>
    <w:rPr>
      <w:rFonts w:ascii="Times New Roman" w:eastAsia="Lucida Sans Unicode" w:hAnsi="Times New Roman" w:cs="Times New Roman"/>
      <w:sz w:val="24"/>
      <w:szCs w:val="24"/>
    </w:rPr>
  </w:style>
  <w:style w:type="paragraph" w:customStyle="1" w:styleId="p1">
    <w:name w:val="p1"/>
    <w:basedOn w:val="Normalny"/>
    <w:rsid w:val="003F0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3F0F90"/>
  </w:style>
  <w:style w:type="table" w:styleId="Tabela-Siatka">
    <w:name w:val="Table Grid"/>
    <w:basedOn w:val="Standardowy"/>
    <w:uiPriority w:val="59"/>
    <w:rsid w:val="003F0F90"/>
    <w:pPr>
      <w:widowControl w:val="0"/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0">
    <w:name w:val="Subtitle"/>
    <w:basedOn w:val="Normalny"/>
    <w:link w:val="PodtytuZnak0"/>
    <w:uiPriority w:val="11"/>
    <w:qFormat/>
    <w:rsid w:val="00041AEF"/>
    <w:pPr>
      <w:spacing w:after="0" w:line="240" w:lineRule="auto"/>
      <w:jc w:val="both"/>
    </w:pPr>
    <w:rPr>
      <w:rFonts w:eastAsia="Times New Roman" w:cs="Times New Roman"/>
      <w:b/>
      <w:sz w:val="24"/>
      <w:szCs w:val="20"/>
      <w:lang w:eastAsia="pl-PL"/>
    </w:rPr>
  </w:style>
  <w:style w:type="character" w:customStyle="1" w:styleId="PodtytuZnak0">
    <w:name w:val="Podtytuł Znak"/>
    <w:basedOn w:val="Domylnaczcionkaakapitu"/>
    <w:link w:val="Podtytu0"/>
    <w:uiPriority w:val="11"/>
    <w:rsid w:val="00041AEF"/>
    <w:rPr>
      <w:rFonts w:eastAsia="Times New Roman" w:cs="Times New Roman"/>
      <w:b/>
      <w:sz w:val="24"/>
      <w:szCs w:val="20"/>
      <w:lang w:eastAsia="pl-PL"/>
    </w:rPr>
  </w:style>
  <w:style w:type="character" w:styleId="Numerstrony">
    <w:name w:val="page number"/>
    <w:basedOn w:val="Domylnaczcionkaakapitu"/>
    <w:rsid w:val="003F0F90"/>
  </w:style>
  <w:style w:type="character" w:styleId="Odwoaniedokomentarza">
    <w:name w:val="annotation reference"/>
    <w:rsid w:val="003F0F9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F0F9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F0F90"/>
    <w:rPr>
      <w:rFonts w:ascii="Times New Roman" w:eastAsia="Lucida Sans Unicode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3F0F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F0F90"/>
    <w:rPr>
      <w:rFonts w:ascii="Times New Roman" w:eastAsia="Lucida Sans Unicode" w:hAnsi="Times New Roman" w:cs="Times New Roman"/>
      <w:b/>
      <w:bCs/>
      <w:sz w:val="20"/>
      <w:szCs w:val="20"/>
    </w:rPr>
  </w:style>
  <w:style w:type="paragraph" w:customStyle="1" w:styleId="Tytu1">
    <w:name w:val="Tytuł1"/>
    <w:basedOn w:val="tekstpodstzakapitem"/>
    <w:next w:val="Podtytu0"/>
    <w:link w:val="Tytu1Znak"/>
    <w:autoRedefine/>
    <w:qFormat/>
    <w:rsid w:val="005E79CC"/>
    <w:pPr>
      <w:spacing w:before="240" w:after="120" w:line="240" w:lineRule="auto"/>
      <w:ind w:firstLine="0"/>
      <w:jc w:val="center"/>
    </w:pPr>
    <w:rPr>
      <w:rFonts w:ascii="Calibri" w:hAnsi="Calibri"/>
      <w:b/>
      <w:spacing w:val="0"/>
      <w:sz w:val="28"/>
      <w:szCs w:val="28"/>
      <w:lang w:eastAsia="pl-PL"/>
    </w:rPr>
  </w:style>
  <w:style w:type="character" w:customStyle="1" w:styleId="Tytu1Znak">
    <w:name w:val="Tytuł1 Znak"/>
    <w:basedOn w:val="Domylnaczcionkaakapitu"/>
    <w:link w:val="Tytu1"/>
    <w:rsid w:val="005E79CC"/>
    <w:rPr>
      <w:rFonts w:ascii="Calibri" w:hAnsi="Calibri" w:cs="Times New Roman"/>
      <w:b/>
      <w:kern w:val="24"/>
      <w:sz w:val="28"/>
      <w:szCs w:val="28"/>
      <w:lang w:eastAsia="pl-PL"/>
    </w:rPr>
  </w:style>
  <w:style w:type="paragraph" w:customStyle="1" w:styleId="tekstpodstzakapitem">
    <w:name w:val="tekst podst.z akapitem"/>
    <w:basedOn w:val="Normalny"/>
    <w:link w:val="tekstpodstzakapitemZnak"/>
    <w:qFormat/>
    <w:rsid w:val="00041AEF"/>
    <w:pPr>
      <w:spacing w:after="0" w:line="276" w:lineRule="auto"/>
      <w:ind w:firstLine="709"/>
      <w:jc w:val="both"/>
    </w:pPr>
    <w:rPr>
      <w:rFonts w:cs="Times New Roman"/>
      <w:spacing w:val="-4"/>
      <w:kern w:val="24"/>
      <w:sz w:val="24"/>
      <w:szCs w:val="24"/>
    </w:rPr>
  </w:style>
  <w:style w:type="character" w:customStyle="1" w:styleId="tekstpodstzakapitemZnak">
    <w:name w:val="tekst podst.z akapitem Znak"/>
    <w:basedOn w:val="Domylnaczcionkaakapitu"/>
    <w:link w:val="tekstpodstzakapitem"/>
    <w:rsid w:val="00041AEF"/>
    <w:rPr>
      <w:rFonts w:cs="Times New Roman"/>
      <w:spacing w:val="-4"/>
      <w:kern w:val="24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D23D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D23DB"/>
  </w:style>
  <w:style w:type="character" w:customStyle="1" w:styleId="Nagwek3Znak">
    <w:name w:val="Nagłówek 3 Znak"/>
    <w:basedOn w:val="Domylnaczcionkaakapitu"/>
    <w:link w:val="Nagwek3"/>
    <w:uiPriority w:val="9"/>
    <w:rsid w:val="00D70A9C"/>
    <w:rPr>
      <w:rFonts w:eastAsia="Arial" w:cs="Arial"/>
      <w:b/>
      <w:sz w:val="36"/>
      <w:lang w:val="pl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83D1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83D14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dziaajcnapodst">
    <w:name w:val="działając na podst."/>
    <w:basedOn w:val="tekstpodstnapodst"/>
    <w:qFormat/>
    <w:rsid w:val="00F70CC8"/>
    <w:pPr>
      <w:spacing w:before="240" w:after="240" w:line="240" w:lineRule="auto"/>
    </w:pPr>
    <w:rPr>
      <w:rFonts w:ascii="Calibri" w:eastAsia="Calibri" w:hAnsi="Calibri" w:cs="Times New Roman"/>
    </w:rPr>
  </w:style>
  <w:style w:type="paragraph" w:customStyle="1" w:styleId="styl1">
    <w:name w:val="styl 1"/>
    <w:basedOn w:val="Nagwekwykazurde"/>
    <w:next w:val="Nagwek2"/>
    <w:autoRedefine/>
    <w:rsid w:val="00BC7C29"/>
    <w:pPr>
      <w:widowControl w:val="0"/>
      <w:numPr>
        <w:numId w:val="8"/>
      </w:numPr>
      <w:tabs>
        <w:tab w:val="num" w:pos="360"/>
      </w:tabs>
      <w:suppressAutoHyphens/>
      <w:spacing w:after="0" w:line="360" w:lineRule="auto"/>
      <w:ind w:left="426" w:hanging="426"/>
      <w:jc w:val="both"/>
    </w:pPr>
    <w:rPr>
      <w:rFonts w:ascii="Times New Roman" w:eastAsia="Times New Roman" w:hAnsi="Times New Roman" w:cs="Mangal"/>
      <w:b w:val="0"/>
      <w:szCs w:val="21"/>
      <w:lang w:eastAsia="hi-IN" w:bidi="hi-IN"/>
    </w:rPr>
  </w:style>
  <w:style w:type="paragraph" w:styleId="Nagwekwykazurde">
    <w:name w:val="toa heading"/>
    <w:basedOn w:val="Normalny"/>
    <w:next w:val="Normalny"/>
    <w:uiPriority w:val="99"/>
    <w:semiHidden/>
    <w:unhideWhenUsed/>
    <w:rsid w:val="00BC7C2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2539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Znakiprzypiswdolnych">
    <w:name w:val="Znaki przypisów dolnych"/>
    <w:rsid w:val="00BE115B"/>
    <w:rPr>
      <w:vertAlign w:val="superscript"/>
    </w:rPr>
  </w:style>
  <w:style w:type="paragraph" w:customStyle="1" w:styleId="Tekstpodstawowy21">
    <w:name w:val="Tekst podstawowy 21"/>
    <w:basedOn w:val="Normalny"/>
    <w:link w:val="Tekstpodstawowy21Znak"/>
    <w:rsid w:val="00BE115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BE115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E115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ezodstpw">
    <w:name w:val="No Spacing"/>
    <w:uiPriority w:val="1"/>
    <w:qFormat/>
    <w:rsid w:val="00BE115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akapitA">
    <w:name w:val="akapit A"/>
    <w:basedOn w:val="Tekstpodstawowy21"/>
    <w:link w:val="akapitAZnak"/>
    <w:qFormat/>
    <w:rsid w:val="00271F8A"/>
    <w:pPr>
      <w:numPr>
        <w:numId w:val="9"/>
      </w:numPr>
      <w:spacing w:before="240" w:after="120" w:line="276" w:lineRule="auto"/>
      <w:ind w:left="0" w:firstLine="0"/>
    </w:pPr>
    <w:rPr>
      <w:rFonts w:ascii="Calibri" w:hAnsi="Calibri"/>
      <w:b/>
      <w:bCs/>
      <w:sz w:val="24"/>
      <w:szCs w:val="24"/>
    </w:rPr>
  </w:style>
  <w:style w:type="character" w:customStyle="1" w:styleId="Tekstpodstawowy21Znak">
    <w:name w:val="Tekst podstawowy 21 Znak"/>
    <w:basedOn w:val="Domylnaczcionkaakapitu"/>
    <w:link w:val="Tekstpodstawowy21"/>
    <w:rsid w:val="00BE115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kapitAZnak">
    <w:name w:val="akapit A Znak"/>
    <w:basedOn w:val="Tekstpodstawowy21Znak"/>
    <w:link w:val="akapitA"/>
    <w:rsid w:val="00271F8A"/>
    <w:rPr>
      <w:rFonts w:ascii="Calibri" w:eastAsia="Times New Roman" w:hAnsi="Calibri" w:cs="Times New Roman"/>
      <w:b/>
      <w:bCs/>
      <w:sz w:val="24"/>
      <w:szCs w:val="24"/>
      <w:lang w:eastAsia="zh-CN"/>
    </w:rPr>
  </w:style>
  <w:style w:type="character" w:customStyle="1" w:styleId="WW8Num1z2">
    <w:name w:val="WW8Num1z2"/>
    <w:rsid w:val="00AD62EE"/>
  </w:style>
  <w:style w:type="character" w:styleId="Pogrubienie">
    <w:name w:val="Strong"/>
    <w:basedOn w:val="Domylnaczcionkaakapitu"/>
    <w:qFormat/>
    <w:rsid w:val="000B2B81"/>
    <w:rPr>
      <w:b/>
      <w:b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F057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F057F"/>
    <w:rPr>
      <w:sz w:val="16"/>
      <w:szCs w:val="16"/>
    </w:rPr>
  </w:style>
  <w:style w:type="character" w:styleId="Uwydatnienie">
    <w:name w:val="Emphasis"/>
    <w:qFormat/>
    <w:rsid w:val="002F057F"/>
    <w:rPr>
      <w:i/>
      <w:iCs/>
    </w:rPr>
  </w:style>
  <w:style w:type="paragraph" w:customStyle="1" w:styleId="Default">
    <w:name w:val="Default"/>
    <w:rsid w:val="002F057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C5A2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C5A28"/>
  </w:style>
  <w:style w:type="paragraph" w:styleId="Tekstprzypisukocowego">
    <w:name w:val="endnote text"/>
    <w:basedOn w:val="Normalny"/>
    <w:link w:val="TekstprzypisukocowegoZnak"/>
    <w:semiHidden/>
    <w:rsid w:val="00B83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83A8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0139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A76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DAB6A-43AD-49B5-8246-89AFD874A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313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Kowalska</dc:creator>
  <cp:keywords/>
  <dc:description/>
  <cp:lastModifiedBy>ASteglinska</cp:lastModifiedBy>
  <cp:revision>2</cp:revision>
  <cp:lastPrinted>2021-05-04T07:51:00Z</cp:lastPrinted>
  <dcterms:created xsi:type="dcterms:W3CDTF">2021-09-29T11:54:00Z</dcterms:created>
  <dcterms:modified xsi:type="dcterms:W3CDTF">2021-09-29T11:54:00Z</dcterms:modified>
</cp:coreProperties>
</file>