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004E2B">
      <w:pPr>
        <w:pStyle w:val="Nagwek3"/>
        <w:spacing w:after="40" w:line="240" w:lineRule="auto"/>
        <w:jc w:val="left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2B25EC5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</w:t>
      </w:r>
      <w:r w:rsidR="00A14CC4">
        <w:rPr>
          <w:sz w:val="32"/>
        </w:rPr>
        <w:t>Lepsza przyszłość</w:t>
      </w:r>
      <w:r w:rsidRPr="00791D8E">
        <w:t>”</w:t>
      </w:r>
    </w:p>
    <w:p w14:paraId="4498CFAE" w14:textId="180C7D22" w:rsidR="00791D8E" w:rsidRDefault="00DC0135" w:rsidP="00DE36BC">
      <w:pPr>
        <w:pStyle w:val="Tytu1"/>
        <w:rPr>
          <w:rStyle w:val="tekstpodbezZnak"/>
          <w:spacing w:val="-4"/>
        </w:rPr>
      </w:pPr>
      <w:r>
        <w:t xml:space="preserve">Sierpień </w:t>
      </w:r>
      <w:r w:rsidR="00791D8E" w:rsidRPr="00791D8E">
        <w:t>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995E249" w14:textId="77777777" w:rsidR="00FE6B9B" w:rsidRDefault="00B07201" w:rsidP="00B07201">
      <w:pPr>
        <w:pStyle w:val="tekstpodbez"/>
        <w:rPr>
          <w:rFonts w:cstheme="minorHAnsi"/>
        </w:rPr>
      </w:pPr>
      <w:r w:rsidRPr="00B07201">
        <w:t xml:space="preserve">Nr Projektu </w:t>
      </w:r>
      <w:r w:rsidR="00FE6B9B">
        <w:rPr>
          <w:rFonts w:cstheme="minorHAnsi"/>
        </w:rPr>
        <w:t xml:space="preserve">RPLD.09.01.01-IP.01-10-001/20 </w:t>
      </w:r>
    </w:p>
    <w:p w14:paraId="5A704F44" w14:textId="17B72F14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 xml:space="preserve">W związku z trwającą pandemią </w:t>
      </w:r>
      <w:proofErr w:type="spellStart"/>
      <w:r w:rsidRPr="00B07201">
        <w:rPr>
          <w:b/>
        </w:rPr>
        <w:t>koronawirusa</w:t>
      </w:r>
      <w:proofErr w:type="spellEnd"/>
      <w:r w:rsidRPr="00B07201">
        <w:rPr>
          <w:b/>
        </w:rPr>
        <w:t xml:space="preserve"> SARS-CoV-2, Realizator projektu w miarę możliwości będzie dostosowywał realizację działań do sytuacji epidemiologicznej i zaleceń ministerialnych.</w:t>
      </w:r>
    </w:p>
    <w:p w14:paraId="1F1EEA2F" w14:textId="39CA6C02" w:rsidR="00B07201" w:rsidRPr="005E79CC" w:rsidRDefault="00B07201" w:rsidP="005E79CC">
      <w:pPr>
        <w:pStyle w:val="Tytu1"/>
      </w:pPr>
      <w:r w:rsidRPr="005E79CC">
        <w:t xml:space="preserve">ZADANIE </w:t>
      </w:r>
      <w:r w:rsidR="00A14CC4">
        <w:t>2 -Poradnictwo psychologiczne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5E79C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45D0310E" w:rsidR="005E79CC" w:rsidRPr="005E79CC" w:rsidRDefault="00DC0135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6E38A7A" w14:textId="578603B0" w:rsidR="005E79CC" w:rsidRPr="005E79CC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64643D6" w14:textId="344C260E" w:rsidR="005E79CC" w:rsidRPr="005E79CC" w:rsidRDefault="00DC0135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5E79CC" w14:paraId="141F7637" w14:textId="77777777" w:rsidTr="005E79C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3109026F" w:rsidR="005E79CC" w:rsidRPr="005E79CC" w:rsidRDefault="00DC0135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99D9915" w14:textId="14B946E6" w:rsidR="005E79CC" w:rsidRDefault="005E79CC" w:rsidP="002A04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  <w:p w14:paraId="1A9A68BF" w14:textId="38C7BA01" w:rsidR="00A14CC4" w:rsidRPr="005E79CC" w:rsidRDefault="00A14CC4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DEC7A60" w14:textId="0C339656" w:rsidR="005E79CC" w:rsidRPr="005E79CC" w:rsidRDefault="00A14CC4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5E79CC" w14:paraId="0D1DD7E4" w14:textId="77777777" w:rsidTr="005E79CC">
        <w:trPr>
          <w:trHeight w:val="375"/>
        </w:trPr>
        <w:tc>
          <w:tcPr>
            <w:tcW w:w="609" w:type="dxa"/>
          </w:tcPr>
          <w:p w14:paraId="1606DE72" w14:textId="55A01560" w:rsidR="005E79CC" w:rsidRPr="005E79CC" w:rsidRDefault="00A14CC4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20907350" w14:textId="0E69EA0C" w:rsidR="005E79CC" w:rsidRPr="005E79CC" w:rsidRDefault="00DC0135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60A48ADE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3705971" w14:textId="55638EB2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2824020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86E359D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70B799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E43659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A9E7C92" w14:textId="2A9A95F4" w:rsidR="005E79CC" w:rsidRPr="005E79CC" w:rsidRDefault="00A14CC4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5E79CC" w14:paraId="30C15C84" w14:textId="77777777" w:rsidTr="005E79CC">
        <w:trPr>
          <w:trHeight w:val="375"/>
        </w:trPr>
        <w:tc>
          <w:tcPr>
            <w:tcW w:w="609" w:type="dxa"/>
          </w:tcPr>
          <w:p w14:paraId="4CEFFA0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2D58B5B7" w14:textId="38C99A45" w:rsidR="005E79CC" w:rsidRPr="005E79CC" w:rsidRDefault="00004E2B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3F400406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5E72C27" w14:textId="5654B22B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095A31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79DA74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627426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4B2B740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D0F5875" w14:textId="6BFE839B" w:rsidR="005E79CC" w:rsidRPr="005E79CC" w:rsidRDefault="00DC0135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A14CC4" w:rsidRPr="005E79CC" w14:paraId="1B962AAA" w14:textId="77777777" w:rsidTr="005E79CC">
        <w:trPr>
          <w:trHeight w:val="375"/>
        </w:trPr>
        <w:tc>
          <w:tcPr>
            <w:tcW w:w="609" w:type="dxa"/>
          </w:tcPr>
          <w:p w14:paraId="7F2C1EAF" w14:textId="6F21CCC2" w:rsidR="00A14CC4" w:rsidRPr="005E79CC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14:paraId="5AA21403" w14:textId="7A9F16A2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DC0135">
              <w:rPr>
                <w:rFonts w:eastAsia="Times New Roman" w:cstheme="minorHAnsi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16E69B6C" w14:textId="0F820BA0" w:rsidR="00A14CC4" w:rsidRPr="005E79CC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5ACEAE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5BC51AC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7E53A07" w14:textId="1495FE57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1FEFF670" w14:textId="3C6952A9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3CDDCA3" w14:textId="2F94F98F" w:rsidR="00A14CC4" w:rsidRPr="005E79CC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46E0956D" w14:textId="77777777" w:rsidTr="005E79CC">
        <w:trPr>
          <w:trHeight w:val="375"/>
        </w:trPr>
        <w:tc>
          <w:tcPr>
            <w:tcW w:w="609" w:type="dxa"/>
          </w:tcPr>
          <w:p w14:paraId="449D7101" w14:textId="693E47E6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938" w:type="dxa"/>
          </w:tcPr>
          <w:p w14:paraId="67050CFA" w14:textId="0D445803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DC0135">
              <w:rPr>
                <w:rFonts w:eastAsia="Times New Roman" w:cstheme="minorHAnsi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47CFB5F3" w14:textId="2D76CE0A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59BD3162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A1C6DE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6841109" w14:textId="3FB0B63E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138E2D03" w14:textId="4185AA86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0617C0B" w14:textId="3FEBA548" w:rsidR="00A14CC4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698B39EC" w14:textId="77777777" w:rsidTr="005E79CC">
        <w:trPr>
          <w:trHeight w:val="375"/>
        </w:trPr>
        <w:tc>
          <w:tcPr>
            <w:tcW w:w="609" w:type="dxa"/>
          </w:tcPr>
          <w:p w14:paraId="6B817D48" w14:textId="580971F4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938" w:type="dxa"/>
          </w:tcPr>
          <w:p w14:paraId="61B03574" w14:textId="4E309811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DC0135">
              <w:rPr>
                <w:rFonts w:eastAsia="Times New Roman" w:cstheme="minorHAnsi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3FFF9E8C" w14:textId="33CFA43B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0A6751F4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8BFBE3B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4C7240EB" w14:textId="2EF1A6F1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6314BF7" w14:textId="1FCA33C4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3C3C1F58" w14:textId="7D0A6640" w:rsidR="00A14CC4" w:rsidRDefault="00DC0135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A14CC4" w:rsidRPr="005E79CC" w14:paraId="70C44FE7" w14:textId="77777777" w:rsidTr="005E79CC">
        <w:trPr>
          <w:trHeight w:val="375"/>
        </w:trPr>
        <w:tc>
          <w:tcPr>
            <w:tcW w:w="609" w:type="dxa"/>
          </w:tcPr>
          <w:p w14:paraId="5B8E634E" w14:textId="77215A2D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1938" w:type="dxa"/>
          </w:tcPr>
          <w:p w14:paraId="00848285" w14:textId="67C3B31F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DC0135">
              <w:rPr>
                <w:rFonts w:eastAsia="Times New Roman" w:cstheme="minorHAnsi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768FCEAD" w14:textId="7793E091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2D26DD99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70FFC44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95-200 Pabianice</w:t>
            </w:r>
          </w:p>
          <w:p w14:paraId="05F8C30E" w14:textId="4B4D9F32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335FA702" w14:textId="78F028C0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PCPR Pabianice</w:t>
            </w:r>
          </w:p>
        </w:tc>
        <w:tc>
          <w:tcPr>
            <w:tcW w:w="1393" w:type="dxa"/>
          </w:tcPr>
          <w:p w14:paraId="7796D708" w14:textId="30585645" w:rsidR="00A14CC4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7672C11B" w14:textId="77777777" w:rsidTr="005E79CC">
        <w:trPr>
          <w:trHeight w:val="375"/>
        </w:trPr>
        <w:tc>
          <w:tcPr>
            <w:tcW w:w="609" w:type="dxa"/>
          </w:tcPr>
          <w:p w14:paraId="21325932" w14:textId="2F7D8B30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1938" w:type="dxa"/>
          </w:tcPr>
          <w:p w14:paraId="2394A849" w14:textId="472BD100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DC0135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DC0135">
              <w:rPr>
                <w:rFonts w:eastAsia="Times New Roman" w:cstheme="minorHAnsi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1908D030" w14:textId="4A678B12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72C431D8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BB91EC8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22788D9" w14:textId="37DECD7A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41B9A447" w14:textId="7C1530E4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09E02186" w14:textId="197F675D" w:rsidR="00A14CC4" w:rsidRDefault="00DC0135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513EE85F" w14:textId="77777777" w:rsidTr="005E79CC">
        <w:trPr>
          <w:trHeight w:val="375"/>
        </w:trPr>
        <w:tc>
          <w:tcPr>
            <w:tcW w:w="609" w:type="dxa"/>
          </w:tcPr>
          <w:p w14:paraId="2F7689C8" w14:textId="73D7D272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1938" w:type="dxa"/>
          </w:tcPr>
          <w:p w14:paraId="71909073" w14:textId="4094BB05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DC0135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DC0135">
              <w:rPr>
                <w:rFonts w:eastAsia="Times New Roman" w:cstheme="minorHAnsi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520280F7" w14:textId="19514198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DC0135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5119BEF2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3BF2C4B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451A60DE" w14:textId="3813260B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2002F606" w14:textId="5B030E54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2CA501B3" w14:textId="1F499604" w:rsidR="00A14CC4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3E7C7AB0" w14:textId="77777777" w:rsidTr="005E79CC">
        <w:trPr>
          <w:trHeight w:val="375"/>
        </w:trPr>
        <w:tc>
          <w:tcPr>
            <w:tcW w:w="609" w:type="dxa"/>
          </w:tcPr>
          <w:p w14:paraId="23BA74CD" w14:textId="76AFB4DB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1938" w:type="dxa"/>
          </w:tcPr>
          <w:p w14:paraId="431FA767" w14:textId="4DAEB570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23.06.2021 r.</w:t>
            </w:r>
          </w:p>
        </w:tc>
        <w:tc>
          <w:tcPr>
            <w:tcW w:w="1938" w:type="dxa"/>
          </w:tcPr>
          <w:p w14:paraId="3065E679" w14:textId="56101700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12.00-14.00</w:t>
            </w:r>
          </w:p>
        </w:tc>
        <w:tc>
          <w:tcPr>
            <w:tcW w:w="2053" w:type="dxa"/>
          </w:tcPr>
          <w:p w14:paraId="21ABDB1F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5901F82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0477172" w14:textId="3B999303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FD7F2CF" w14:textId="440441FA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7A8AEB94" w14:textId="4A40D0EE" w:rsidR="00A14CC4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77777777" w:rsidR="002A04D3" w:rsidRPr="002A04D3" w:rsidRDefault="002A04D3" w:rsidP="002A04D3">
      <w:pPr>
        <w:pStyle w:val="Zacznik"/>
        <w:rPr>
          <w:i/>
          <w:iCs/>
        </w:rPr>
      </w:pPr>
      <w:r w:rsidRPr="002A04D3">
        <w:rPr>
          <w:i/>
          <w:iCs/>
        </w:rPr>
        <w:t>Izabela Bazan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E6A1" w14:textId="77777777" w:rsidR="00907DB4" w:rsidRDefault="00907DB4" w:rsidP="003F0F90">
      <w:pPr>
        <w:spacing w:after="0" w:line="240" w:lineRule="auto"/>
      </w:pPr>
      <w:r>
        <w:separator/>
      </w:r>
    </w:p>
  </w:endnote>
  <w:endnote w:type="continuationSeparator" w:id="0">
    <w:p w14:paraId="6AF5EA38" w14:textId="77777777" w:rsidR="00907DB4" w:rsidRDefault="00907DB4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63D8" w14:textId="77777777" w:rsidR="00907DB4" w:rsidRDefault="00907DB4" w:rsidP="003F0F90">
      <w:pPr>
        <w:spacing w:after="0" w:line="240" w:lineRule="auto"/>
      </w:pPr>
      <w:r>
        <w:separator/>
      </w:r>
    </w:p>
  </w:footnote>
  <w:footnote w:type="continuationSeparator" w:id="0">
    <w:p w14:paraId="0001B73D" w14:textId="77777777" w:rsidR="00907DB4" w:rsidRDefault="00907DB4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3B79639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A14CC4">
      <w:rPr>
        <w:sz w:val="18"/>
      </w:rPr>
      <w:t>Lepsza przyszłość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04E2B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1372A"/>
    <w:rsid w:val="00726EB3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A70D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07DB4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4CC4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9271E"/>
    <w:rsid w:val="00CA23EC"/>
    <w:rsid w:val="00CA7CDC"/>
    <w:rsid w:val="00CB107B"/>
    <w:rsid w:val="00CC092A"/>
    <w:rsid w:val="00CC4A5E"/>
    <w:rsid w:val="00CD35A3"/>
    <w:rsid w:val="00CD647C"/>
    <w:rsid w:val="00CE32F8"/>
    <w:rsid w:val="00CF22DE"/>
    <w:rsid w:val="00D01D65"/>
    <w:rsid w:val="00D12380"/>
    <w:rsid w:val="00D13A49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0135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  <w:rsid w:val="00FD4147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Marta Zatorska</cp:lastModifiedBy>
  <cp:revision>9</cp:revision>
  <cp:lastPrinted>2021-05-04T07:51:00Z</cp:lastPrinted>
  <dcterms:created xsi:type="dcterms:W3CDTF">2021-05-20T07:58:00Z</dcterms:created>
  <dcterms:modified xsi:type="dcterms:W3CDTF">2021-07-27T11:24:00Z</dcterms:modified>
</cp:coreProperties>
</file>