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15EEACA4" w:rsidR="00791D8E" w:rsidRDefault="00177F50" w:rsidP="00DE36BC">
      <w:pPr>
        <w:pStyle w:val="Tytu1"/>
        <w:rPr>
          <w:rStyle w:val="tekstpodbezZnak"/>
          <w:spacing w:val="-4"/>
        </w:rPr>
      </w:pPr>
      <w:r>
        <w:t xml:space="preserve">Lipiec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5484A0F4" w:rsidR="00B07201" w:rsidRPr="005E79CC" w:rsidRDefault="00B07201" w:rsidP="005E79CC">
      <w:pPr>
        <w:pStyle w:val="Tytu1"/>
      </w:pPr>
      <w:r w:rsidRPr="005E79CC">
        <w:t xml:space="preserve">ZADANIE </w:t>
      </w:r>
      <w:r w:rsidR="002B144F">
        <w:t>4</w:t>
      </w:r>
      <w:r w:rsidRPr="005E79CC">
        <w:t xml:space="preserve"> – </w:t>
      </w:r>
      <w:r w:rsidR="002B144F" w:rsidRPr="002B144F">
        <w:t>spotkania informacyjno-szkoleniowe dla rodziców zastępczych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4 – spotkania informacyjno-szkoleniowe dla rodziców zastępczych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2B144F" w:rsidRPr="005E79CC" w14:paraId="60A546ED" w14:textId="77777777" w:rsidTr="002B144F">
        <w:trPr>
          <w:trHeight w:val="457"/>
        </w:trPr>
        <w:tc>
          <w:tcPr>
            <w:tcW w:w="609" w:type="dxa"/>
          </w:tcPr>
          <w:p w14:paraId="091C5C75" w14:textId="77777777" w:rsidR="002B144F" w:rsidRPr="005E79CC" w:rsidRDefault="002B144F" w:rsidP="002B144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D458" w14:textId="2383937A" w:rsidR="002B144F" w:rsidRPr="002B144F" w:rsidRDefault="00177F50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2"/>
              </w:rPr>
              <w:t>01.07</w:t>
            </w:r>
            <w:r w:rsidR="002B144F"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.2021 r.</w:t>
            </w:r>
          </w:p>
          <w:p w14:paraId="6B70D60F" w14:textId="77777777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I grupa</w:t>
            </w:r>
          </w:p>
          <w:p w14:paraId="2ACFF480" w14:textId="77777777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8A7A" w14:textId="25B3D421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15.</w:t>
            </w:r>
            <w:r w:rsidR="00177F50">
              <w:rPr>
                <w:rFonts w:asciiTheme="minorHAnsi" w:eastAsia="Times New Roman" w:hAnsiTheme="minorHAnsi" w:cstheme="minorHAnsi"/>
                <w:sz w:val="24"/>
                <w:szCs w:val="22"/>
              </w:rPr>
              <w:t>3</w:t>
            </w:r>
            <w:r w:rsidR="003F3F1F">
              <w:rPr>
                <w:rFonts w:asciiTheme="minorHAnsi" w:eastAsia="Times New Roman" w:hAnsiTheme="minorHAnsi" w:cstheme="minorHAnsi"/>
                <w:sz w:val="24"/>
                <w:szCs w:val="22"/>
              </w:rPr>
              <w:t>0</w:t>
            </w: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–20.</w:t>
            </w:r>
            <w:r w:rsidR="00177F50">
              <w:rPr>
                <w:rFonts w:asciiTheme="minorHAnsi" w:eastAsia="Times New Roman" w:hAnsiTheme="minorHAnsi" w:cstheme="minorHAnsi"/>
                <w:sz w:val="24"/>
                <w:szCs w:val="22"/>
              </w:rPr>
              <w:t>3</w:t>
            </w:r>
            <w:r w:rsidR="003F3F1F">
              <w:rPr>
                <w:rFonts w:asciiTheme="minorHAnsi" w:eastAsia="Times New Roman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2053" w:type="dxa"/>
          </w:tcPr>
          <w:p w14:paraId="624411BB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3D6" w14:textId="59B5DA98" w:rsidR="002B144F" w:rsidRPr="002B144F" w:rsidRDefault="002B144F" w:rsidP="002B144F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3</w:t>
            </w:r>
          </w:p>
        </w:tc>
      </w:tr>
      <w:tr w:rsidR="002B144F" w:rsidRPr="005E79CC" w14:paraId="141F7637" w14:textId="77777777" w:rsidTr="002B144F">
        <w:trPr>
          <w:trHeight w:val="337"/>
        </w:trPr>
        <w:tc>
          <w:tcPr>
            <w:tcW w:w="609" w:type="dxa"/>
          </w:tcPr>
          <w:p w14:paraId="3F9ED84D" w14:textId="77777777" w:rsidR="002B144F" w:rsidRPr="005E79CC" w:rsidRDefault="002B144F" w:rsidP="002B144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E187" w14:textId="4382F0B3" w:rsidR="002B144F" w:rsidRPr="002B144F" w:rsidRDefault="00177F50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2"/>
              </w:rPr>
              <w:t>05.07</w:t>
            </w:r>
            <w:r w:rsidR="002B144F"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.2021 r.</w:t>
            </w:r>
          </w:p>
          <w:p w14:paraId="71851C45" w14:textId="0EC509A5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II gr</w:t>
            </w:r>
            <w:r w:rsidR="00676E8D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upa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68BF" w14:textId="5B2336B6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15.30–20.30</w:t>
            </w:r>
          </w:p>
        </w:tc>
        <w:tc>
          <w:tcPr>
            <w:tcW w:w="2053" w:type="dxa"/>
          </w:tcPr>
          <w:p w14:paraId="30B12D99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7A60" w14:textId="183C1CA6" w:rsidR="002B144F" w:rsidRPr="002B144F" w:rsidRDefault="002B144F" w:rsidP="002B144F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3</w:t>
            </w:r>
          </w:p>
        </w:tc>
      </w:tr>
      <w:tr w:rsidR="002B144F" w:rsidRPr="005E79CC" w14:paraId="0D1DD7E4" w14:textId="77777777" w:rsidTr="002B144F">
        <w:trPr>
          <w:trHeight w:val="375"/>
        </w:trPr>
        <w:tc>
          <w:tcPr>
            <w:tcW w:w="609" w:type="dxa"/>
          </w:tcPr>
          <w:p w14:paraId="1606DE72" w14:textId="77777777" w:rsidR="002B144F" w:rsidRPr="005E79CC" w:rsidRDefault="002B144F" w:rsidP="002B144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276A" w14:textId="289B8AFF" w:rsidR="002B144F" w:rsidRPr="002B144F" w:rsidRDefault="00177F50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2"/>
              </w:rPr>
              <w:t>07.07</w:t>
            </w:r>
            <w:r w:rsidR="002B144F"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.2021 r.</w:t>
            </w:r>
          </w:p>
          <w:p w14:paraId="60A48ADE" w14:textId="425CA93E" w:rsidR="002B144F" w:rsidRPr="002B144F" w:rsidRDefault="003F3F1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 grupa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5971" w14:textId="4CD087A4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15.30–20.30</w:t>
            </w:r>
          </w:p>
        </w:tc>
        <w:tc>
          <w:tcPr>
            <w:tcW w:w="2053" w:type="dxa"/>
          </w:tcPr>
          <w:p w14:paraId="28240205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E43659F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7C92" w14:textId="5BCE1BCB" w:rsidR="002B144F" w:rsidRPr="002B144F" w:rsidRDefault="002B144F" w:rsidP="002B144F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3</w:t>
            </w:r>
          </w:p>
        </w:tc>
      </w:tr>
      <w:tr w:rsidR="002B144F" w:rsidRPr="005E79CC" w14:paraId="30C15C84" w14:textId="77777777" w:rsidTr="002B144F">
        <w:trPr>
          <w:trHeight w:val="375"/>
        </w:trPr>
        <w:tc>
          <w:tcPr>
            <w:tcW w:w="609" w:type="dxa"/>
          </w:tcPr>
          <w:p w14:paraId="4CEFFA0D" w14:textId="77777777" w:rsidR="002B144F" w:rsidRPr="005E79CC" w:rsidRDefault="002B144F" w:rsidP="002B144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648D" w14:textId="38A91E93" w:rsidR="002B144F" w:rsidRPr="002B144F" w:rsidRDefault="00177F50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2"/>
              </w:rPr>
              <w:t>12.07</w:t>
            </w:r>
            <w:r w:rsidR="002B144F"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.2021 r.</w:t>
            </w:r>
          </w:p>
          <w:p w14:paraId="3F400406" w14:textId="73BBEB54" w:rsidR="002B144F" w:rsidRPr="002B144F" w:rsidRDefault="003F3F1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II grupa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2C27" w14:textId="68FE6F97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15.30-–20.30</w:t>
            </w:r>
          </w:p>
        </w:tc>
        <w:tc>
          <w:tcPr>
            <w:tcW w:w="2053" w:type="dxa"/>
          </w:tcPr>
          <w:p w14:paraId="6095A311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B2B7409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875" w14:textId="4EB8382A" w:rsidR="002B144F" w:rsidRPr="002B144F" w:rsidRDefault="002B144F" w:rsidP="002B144F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3</w:t>
            </w:r>
          </w:p>
        </w:tc>
      </w:tr>
    </w:tbl>
    <w:bookmarkEnd w:id="0"/>
    <w:p w14:paraId="7862DB26" w14:textId="77777777" w:rsidR="002B144F" w:rsidRPr="002B144F" w:rsidRDefault="002B144F" w:rsidP="002B144F">
      <w:pPr>
        <w:spacing w:before="240"/>
        <w:jc w:val="right"/>
        <w:rPr>
          <w:rFonts w:cstheme="minorHAnsi"/>
          <w:sz w:val="24"/>
          <w:szCs w:val="24"/>
        </w:rPr>
      </w:pPr>
      <w:r w:rsidRPr="002B144F">
        <w:rPr>
          <w:rFonts w:cstheme="minorHAnsi"/>
          <w:sz w:val="24"/>
          <w:szCs w:val="24"/>
        </w:rPr>
        <w:t>Pracownik socjalny</w:t>
      </w:r>
    </w:p>
    <w:p w14:paraId="037E4069" w14:textId="77777777" w:rsidR="002B144F" w:rsidRPr="002B144F" w:rsidRDefault="002B144F" w:rsidP="002B144F">
      <w:pPr>
        <w:jc w:val="right"/>
        <w:rPr>
          <w:rFonts w:cstheme="minorHAnsi"/>
          <w:i/>
          <w:iCs/>
          <w:sz w:val="24"/>
          <w:szCs w:val="24"/>
        </w:rPr>
      </w:pPr>
      <w:r w:rsidRPr="002B144F">
        <w:rPr>
          <w:rFonts w:cstheme="minorHAnsi"/>
          <w:i/>
          <w:iCs/>
          <w:sz w:val="24"/>
          <w:szCs w:val="24"/>
        </w:rPr>
        <w:t>Monika Kowalska</w:t>
      </w:r>
    </w:p>
    <w:sectPr w:rsidR="002B144F" w:rsidRPr="002B144F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5589" w14:textId="77777777" w:rsidR="00D665AF" w:rsidRDefault="00D665AF" w:rsidP="003F0F90">
      <w:pPr>
        <w:spacing w:after="0" w:line="240" w:lineRule="auto"/>
      </w:pPr>
      <w:r>
        <w:separator/>
      </w:r>
    </w:p>
  </w:endnote>
  <w:endnote w:type="continuationSeparator" w:id="0">
    <w:p w14:paraId="66ADCD0B" w14:textId="77777777" w:rsidR="00D665AF" w:rsidRDefault="00D665AF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0BD4DB38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8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C784" w14:textId="77777777" w:rsidR="00D665AF" w:rsidRDefault="00D665AF" w:rsidP="003F0F90">
      <w:pPr>
        <w:spacing w:after="0" w:line="240" w:lineRule="auto"/>
      </w:pPr>
      <w:r>
        <w:separator/>
      </w:r>
    </w:p>
  </w:footnote>
  <w:footnote w:type="continuationSeparator" w:id="0">
    <w:p w14:paraId="3A9E76C7" w14:textId="77777777" w:rsidR="00D665AF" w:rsidRDefault="00D665AF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1FB8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1CD7"/>
    <w:rsid w:val="00151E80"/>
    <w:rsid w:val="00174C11"/>
    <w:rsid w:val="00176C27"/>
    <w:rsid w:val="00177F50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B144F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17FA0"/>
    <w:rsid w:val="00331B4B"/>
    <w:rsid w:val="003340A5"/>
    <w:rsid w:val="00341B21"/>
    <w:rsid w:val="00344C4A"/>
    <w:rsid w:val="003466F0"/>
    <w:rsid w:val="003472F7"/>
    <w:rsid w:val="0035475E"/>
    <w:rsid w:val="003568A8"/>
    <w:rsid w:val="003570A3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3F3F1F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76E8D"/>
    <w:rsid w:val="006A21E3"/>
    <w:rsid w:val="006A2B30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378E2"/>
    <w:rsid w:val="00C5342A"/>
    <w:rsid w:val="00C71799"/>
    <w:rsid w:val="00C8699D"/>
    <w:rsid w:val="00CA23E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65AF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4035A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2844-A7F0-4944-BA2E-87037DFE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Marta Zatorska</cp:lastModifiedBy>
  <cp:revision>2</cp:revision>
  <cp:lastPrinted>2021-05-04T07:51:00Z</cp:lastPrinted>
  <dcterms:created xsi:type="dcterms:W3CDTF">2021-06-27T22:10:00Z</dcterms:created>
  <dcterms:modified xsi:type="dcterms:W3CDTF">2021-06-27T22:10:00Z</dcterms:modified>
</cp:coreProperties>
</file>