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46C57968" w:rsidR="00791D8E" w:rsidRDefault="00BB1697" w:rsidP="00DE36BC">
      <w:pPr>
        <w:pStyle w:val="Tytu1"/>
        <w:rPr>
          <w:rStyle w:val="tekstpodbezZnak"/>
          <w:spacing w:val="-4"/>
        </w:rPr>
      </w:pPr>
      <w:r>
        <w:t>Wrzes</w:t>
      </w:r>
      <w:r w:rsidR="001B4E0F">
        <w:t>ień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 xml:space="preserve">W związku z trwającą pandemią </w:t>
      </w:r>
      <w:proofErr w:type="spellStart"/>
      <w:r w:rsidRPr="00B07201">
        <w:rPr>
          <w:b/>
        </w:rPr>
        <w:t>koronawirusa</w:t>
      </w:r>
      <w:proofErr w:type="spellEnd"/>
      <w:r w:rsidRPr="00B07201">
        <w:rPr>
          <w:b/>
        </w:rPr>
        <w:t xml:space="preserve"> SARS-CoV-2, Realizator projektu w miarę możliwości będzie dostosowywał realizację działań do sytuacji epidemiologicznej i zaleceń ministerialnych.</w:t>
      </w:r>
    </w:p>
    <w:p w14:paraId="1F1EEA2F" w14:textId="20CF6812" w:rsidR="00B07201" w:rsidRPr="005E79CC" w:rsidRDefault="00B07201" w:rsidP="005E79CC">
      <w:pPr>
        <w:pStyle w:val="Tytu1"/>
      </w:pPr>
      <w:r w:rsidRPr="005E79CC">
        <w:t xml:space="preserve">ZADANIE </w:t>
      </w:r>
      <w:r w:rsidR="00BB1697">
        <w:t>7</w:t>
      </w:r>
      <w:r w:rsidRPr="005E79CC">
        <w:t xml:space="preserve"> – </w:t>
      </w:r>
      <w:r w:rsidR="00BB1697">
        <w:t>Terapia EMDR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7A2D72BF" w:rsidR="005E79CC" w:rsidRPr="005E79CC" w:rsidRDefault="001B4E0F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BB1697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BB1697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DEF89F" w14:textId="2DC37E63" w:rsidR="00475819" w:rsidRDefault="00475819" w:rsidP="005E79C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06E38A7A" w14:textId="366D4D1D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47E7140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BB169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5768207B" w:rsidR="005E79CC" w:rsidRPr="005E79CC" w:rsidRDefault="00BB1697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75EA88C4" w:rsidR="005E79CC" w:rsidRPr="005E79CC" w:rsidRDefault="00BB1697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9A68BF" w14:textId="7FE08220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BB1697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6B59F481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BB1697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51873466" w14:textId="77777777" w:rsidTr="005E79CC">
        <w:trPr>
          <w:trHeight w:val="337"/>
        </w:trPr>
        <w:tc>
          <w:tcPr>
            <w:tcW w:w="609" w:type="dxa"/>
          </w:tcPr>
          <w:p w14:paraId="6E0116AD" w14:textId="44359763" w:rsidR="00BB1697" w:rsidRPr="005E79CC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14:paraId="3ACFCF07" w14:textId="37B9A80A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13.09.2021 r.</w:t>
            </w:r>
          </w:p>
        </w:tc>
        <w:tc>
          <w:tcPr>
            <w:tcW w:w="1938" w:type="dxa"/>
          </w:tcPr>
          <w:p w14:paraId="514613D6" w14:textId="193A74A5" w:rsidR="00BB1697" w:rsidRPr="005E79CC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11.00-12.00</w:t>
            </w:r>
          </w:p>
        </w:tc>
        <w:tc>
          <w:tcPr>
            <w:tcW w:w="2053" w:type="dxa"/>
          </w:tcPr>
          <w:p w14:paraId="0B368159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50CE8E8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873DFD9" w14:textId="1B4FE141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605F38E9" w14:textId="1DFE735E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0171B83" w14:textId="1035FC64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0BAA6212" w14:textId="77777777" w:rsidTr="005E79CC">
        <w:trPr>
          <w:trHeight w:val="337"/>
        </w:trPr>
        <w:tc>
          <w:tcPr>
            <w:tcW w:w="609" w:type="dxa"/>
          </w:tcPr>
          <w:p w14:paraId="3706B6F3" w14:textId="2B0A6F58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14:paraId="17A54D10" w14:textId="66354DF1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14.09.2021 r.</w:t>
            </w:r>
          </w:p>
        </w:tc>
        <w:tc>
          <w:tcPr>
            <w:tcW w:w="1938" w:type="dxa"/>
          </w:tcPr>
          <w:p w14:paraId="3B8A2EE9" w14:textId="218B8115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12.00-13.00</w:t>
            </w:r>
          </w:p>
        </w:tc>
        <w:tc>
          <w:tcPr>
            <w:tcW w:w="2053" w:type="dxa"/>
          </w:tcPr>
          <w:p w14:paraId="228111C6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C93AC79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3F368127" w14:textId="584C8C1A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29058D36" w14:textId="459CAEF8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5071480" w14:textId="7FE3CE9A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596B7458" w14:textId="77777777" w:rsidTr="005E79CC">
        <w:trPr>
          <w:trHeight w:val="337"/>
        </w:trPr>
        <w:tc>
          <w:tcPr>
            <w:tcW w:w="609" w:type="dxa"/>
          </w:tcPr>
          <w:p w14:paraId="38C8E32C" w14:textId="1E26B966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0DBFE8D4" w14:textId="2FC63AE7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15.09.2021 r.</w:t>
            </w:r>
          </w:p>
        </w:tc>
        <w:tc>
          <w:tcPr>
            <w:tcW w:w="1938" w:type="dxa"/>
          </w:tcPr>
          <w:p w14:paraId="1653B854" w14:textId="2958C1E6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12.00-13.00</w:t>
            </w:r>
          </w:p>
        </w:tc>
        <w:tc>
          <w:tcPr>
            <w:tcW w:w="2053" w:type="dxa"/>
          </w:tcPr>
          <w:p w14:paraId="0A5B34DB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0763B6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D3218B" w14:textId="7E89391F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2BA9FB8" w14:textId="6ED3F0D8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C8E47F5" w14:textId="4D136BC5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761A155A" w14:textId="77777777" w:rsidTr="005E79CC">
        <w:trPr>
          <w:trHeight w:val="337"/>
        </w:trPr>
        <w:tc>
          <w:tcPr>
            <w:tcW w:w="609" w:type="dxa"/>
          </w:tcPr>
          <w:p w14:paraId="0C1E0CA0" w14:textId="75515100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77D70387" w14:textId="48F1B01D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16.09.2021 r.</w:t>
            </w:r>
          </w:p>
        </w:tc>
        <w:tc>
          <w:tcPr>
            <w:tcW w:w="1938" w:type="dxa"/>
          </w:tcPr>
          <w:p w14:paraId="0EAF5519" w14:textId="5842AEF4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12.00-13.00</w:t>
            </w:r>
          </w:p>
        </w:tc>
        <w:tc>
          <w:tcPr>
            <w:tcW w:w="2053" w:type="dxa"/>
          </w:tcPr>
          <w:p w14:paraId="61B22324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9FB0941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76047B7" w14:textId="7E9EA8AC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43AC3B0E" w14:textId="53CB79C4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162606D" w14:textId="113EBA55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BB1697" w:rsidRPr="005E79CC" w14:paraId="6B33BB41" w14:textId="77777777" w:rsidTr="005E79CC">
        <w:trPr>
          <w:trHeight w:val="337"/>
        </w:trPr>
        <w:tc>
          <w:tcPr>
            <w:tcW w:w="609" w:type="dxa"/>
          </w:tcPr>
          <w:p w14:paraId="3E168FF7" w14:textId="5C2510BA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14:paraId="029DC33D" w14:textId="27B44A67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20.09.2021 r.</w:t>
            </w:r>
          </w:p>
        </w:tc>
        <w:tc>
          <w:tcPr>
            <w:tcW w:w="1938" w:type="dxa"/>
          </w:tcPr>
          <w:p w14:paraId="795799BA" w14:textId="08D18B6B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53" w:type="dxa"/>
          </w:tcPr>
          <w:p w14:paraId="3AA39943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13B6181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30B178F9" w14:textId="4E185440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237AB15D" w14:textId="400B323D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4F30C83" w14:textId="69DE4709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BB1697" w:rsidRPr="005E79CC" w14:paraId="03A6E3A6" w14:textId="77777777" w:rsidTr="005E79CC">
        <w:trPr>
          <w:trHeight w:val="337"/>
        </w:trPr>
        <w:tc>
          <w:tcPr>
            <w:tcW w:w="609" w:type="dxa"/>
          </w:tcPr>
          <w:p w14:paraId="3303223E" w14:textId="3E7161B2" w:rsidR="00BB1697" w:rsidRDefault="00BB1697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14:paraId="1A4569E9" w14:textId="6E5E389B" w:rsidR="00BB1697" w:rsidRDefault="00BB1697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21.09.2021 r.</w:t>
            </w:r>
          </w:p>
        </w:tc>
        <w:tc>
          <w:tcPr>
            <w:tcW w:w="1938" w:type="dxa"/>
          </w:tcPr>
          <w:p w14:paraId="73FCCAC3" w14:textId="6BD4ABD3" w:rsidR="00BB1697" w:rsidRDefault="00BB1697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13.00-17.00</w:t>
            </w:r>
          </w:p>
        </w:tc>
        <w:tc>
          <w:tcPr>
            <w:tcW w:w="2053" w:type="dxa"/>
          </w:tcPr>
          <w:p w14:paraId="34780529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7B6AD606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95-200 Pabianice</w:t>
            </w:r>
          </w:p>
          <w:p w14:paraId="43FB80BE" w14:textId="4CA1A61B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2286D410" w14:textId="0893266E" w:rsidR="00BB1697" w:rsidRPr="005E79CC" w:rsidRDefault="00BB1697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PCPR Pabianice</w:t>
            </w:r>
          </w:p>
        </w:tc>
        <w:tc>
          <w:tcPr>
            <w:tcW w:w="1393" w:type="dxa"/>
          </w:tcPr>
          <w:p w14:paraId="298237E4" w14:textId="58D0B16A" w:rsidR="00BB1697" w:rsidRPr="005E79CC" w:rsidRDefault="00BB1697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</w:tr>
      <w:tr w:rsidR="00BB1697" w:rsidRPr="005E79CC" w14:paraId="69C8EA6B" w14:textId="77777777" w:rsidTr="005E79CC">
        <w:trPr>
          <w:trHeight w:val="337"/>
        </w:trPr>
        <w:tc>
          <w:tcPr>
            <w:tcW w:w="609" w:type="dxa"/>
          </w:tcPr>
          <w:p w14:paraId="5D10F44A" w14:textId="382F863B" w:rsidR="00BB1697" w:rsidRDefault="00BB1697" w:rsidP="00BB169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938" w:type="dxa"/>
          </w:tcPr>
          <w:p w14:paraId="6E789DA3" w14:textId="44D1082F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22.09.2021 r.</w:t>
            </w:r>
          </w:p>
        </w:tc>
        <w:tc>
          <w:tcPr>
            <w:tcW w:w="1938" w:type="dxa"/>
          </w:tcPr>
          <w:p w14:paraId="24445F7E" w14:textId="737BE0FE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53" w:type="dxa"/>
          </w:tcPr>
          <w:p w14:paraId="74F4959B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61C57FD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6E102030" w14:textId="68687F6A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7BAFD336" w14:textId="1F5CD68A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2346AF89" w14:textId="72735F17" w:rsidR="00BB1697" w:rsidRDefault="00BB1697" w:rsidP="00BB169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BB1697" w:rsidRPr="005E79CC" w14:paraId="0E0AA7C2" w14:textId="77777777" w:rsidTr="005E79CC">
        <w:trPr>
          <w:trHeight w:val="337"/>
        </w:trPr>
        <w:tc>
          <w:tcPr>
            <w:tcW w:w="609" w:type="dxa"/>
          </w:tcPr>
          <w:p w14:paraId="61645A63" w14:textId="516172B4" w:rsidR="00BB1697" w:rsidRDefault="00BB1697" w:rsidP="00BB169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1938" w:type="dxa"/>
          </w:tcPr>
          <w:p w14:paraId="61EC7D00" w14:textId="61A2A486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23.09.2021 r.</w:t>
            </w:r>
          </w:p>
        </w:tc>
        <w:tc>
          <w:tcPr>
            <w:tcW w:w="1938" w:type="dxa"/>
          </w:tcPr>
          <w:p w14:paraId="48845E90" w14:textId="51CDCB23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13.00-15.00</w:t>
            </w:r>
          </w:p>
        </w:tc>
        <w:tc>
          <w:tcPr>
            <w:tcW w:w="2053" w:type="dxa"/>
          </w:tcPr>
          <w:p w14:paraId="0BED050A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EE709F5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192C93EE" w14:textId="2075ADC2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E33CE3A" w14:textId="676808B2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047B6CD4" w14:textId="5EF6D860" w:rsidR="00BB1697" w:rsidRDefault="00BB1697" w:rsidP="00BB169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BB1697" w:rsidRPr="005E79CC" w14:paraId="63BB6035" w14:textId="77777777" w:rsidTr="005E79CC">
        <w:trPr>
          <w:trHeight w:val="337"/>
        </w:trPr>
        <w:tc>
          <w:tcPr>
            <w:tcW w:w="609" w:type="dxa"/>
          </w:tcPr>
          <w:p w14:paraId="00F3D64E" w14:textId="6B3928A1" w:rsidR="00BB1697" w:rsidRDefault="00BB1697" w:rsidP="00BB169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938" w:type="dxa"/>
          </w:tcPr>
          <w:p w14:paraId="25712C14" w14:textId="4C3460BE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24.09.2021 r.</w:t>
            </w:r>
          </w:p>
        </w:tc>
        <w:tc>
          <w:tcPr>
            <w:tcW w:w="1938" w:type="dxa"/>
          </w:tcPr>
          <w:p w14:paraId="01B4C886" w14:textId="773ACF4F" w:rsidR="00BB1697" w:rsidRDefault="00BB1697" w:rsidP="00BB169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13.00-14.00</w:t>
            </w:r>
          </w:p>
        </w:tc>
        <w:tc>
          <w:tcPr>
            <w:tcW w:w="2053" w:type="dxa"/>
          </w:tcPr>
          <w:p w14:paraId="04178C58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66FB5A2" w14:textId="77777777" w:rsidR="00BB1697" w:rsidRPr="005E79CC" w:rsidRDefault="00BB1697" w:rsidP="00BB169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F7D5FB6" w14:textId="5697BB07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7CD8C97" w14:textId="046110BB" w:rsidR="00BB1697" w:rsidRPr="005E79CC" w:rsidRDefault="00BB1697" w:rsidP="00BB169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03977049" w14:textId="5FC94CA0" w:rsidR="00BB1697" w:rsidRDefault="00BB1697" w:rsidP="00BB169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5761DC73" w:rsidR="002A04D3" w:rsidRPr="002A04D3" w:rsidRDefault="00BB1697" w:rsidP="002A04D3">
      <w:pPr>
        <w:pStyle w:val="Zacznik"/>
        <w:rPr>
          <w:i/>
          <w:iCs/>
        </w:rPr>
      </w:pPr>
      <w:r>
        <w:rPr>
          <w:i/>
          <w:iCs/>
        </w:rPr>
        <w:t xml:space="preserve">Agnieszka </w:t>
      </w:r>
      <w:proofErr w:type="spellStart"/>
      <w:r>
        <w:rPr>
          <w:i/>
          <w:iCs/>
        </w:rPr>
        <w:t>Steglińska</w:t>
      </w:r>
      <w:proofErr w:type="spellEnd"/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134C" w14:textId="77777777" w:rsidR="00256F55" w:rsidRDefault="00256F55" w:rsidP="003F0F90">
      <w:pPr>
        <w:spacing w:after="0" w:line="240" w:lineRule="auto"/>
      </w:pPr>
      <w:r>
        <w:separator/>
      </w:r>
    </w:p>
  </w:endnote>
  <w:endnote w:type="continuationSeparator" w:id="0">
    <w:p w14:paraId="174B12DB" w14:textId="77777777" w:rsidR="00256F55" w:rsidRDefault="00256F55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438B" w14:textId="77777777" w:rsidR="00256F55" w:rsidRDefault="00256F55" w:rsidP="003F0F90">
      <w:pPr>
        <w:spacing w:after="0" w:line="240" w:lineRule="auto"/>
      </w:pPr>
      <w:r>
        <w:separator/>
      </w:r>
    </w:p>
  </w:footnote>
  <w:footnote w:type="continuationSeparator" w:id="0">
    <w:p w14:paraId="4BA4A934" w14:textId="77777777" w:rsidR="00256F55" w:rsidRDefault="00256F55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B4E0F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6F55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5819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28B3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69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03B5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847EE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5</cp:revision>
  <cp:lastPrinted>2021-05-04T07:51:00Z</cp:lastPrinted>
  <dcterms:created xsi:type="dcterms:W3CDTF">2021-05-20T10:59:00Z</dcterms:created>
  <dcterms:modified xsi:type="dcterms:W3CDTF">2021-08-23T13:06:00Z</dcterms:modified>
</cp:coreProperties>
</file>