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CE32F8">
      <w:pPr>
        <w:pStyle w:val="Nagwek3"/>
        <w:spacing w:after="40" w:line="240" w:lineRule="auto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7777777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„RAZEM DAMY RADĘ</w:t>
      </w:r>
      <w:r w:rsidRPr="00791D8E">
        <w:t>”</w:t>
      </w:r>
    </w:p>
    <w:p w14:paraId="4498CFAE" w14:textId="1AE8E727" w:rsidR="00791D8E" w:rsidRDefault="006801C3" w:rsidP="00DE36BC">
      <w:pPr>
        <w:pStyle w:val="Tytu1"/>
        <w:rPr>
          <w:rStyle w:val="tekstpodbezZnak"/>
          <w:spacing w:val="-4"/>
        </w:rPr>
      </w:pPr>
      <w:r>
        <w:t>Wrzes</w:t>
      </w:r>
      <w:r w:rsidR="009D5EBF">
        <w:t>ień</w:t>
      </w:r>
      <w:r w:rsidR="00791D8E" w:rsidRPr="00791D8E">
        <w:t xml:space="preserve"> 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6313524E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4E2D9E58" w:rsidR="00B07201" w:rsidRPr="00DE36BC" w:rsidRDefault="00B07201" w:rsidP="00DE36BC">
      <w:pPr>
        <w:pStyle w:val="Tytu1"/>
        <w:spacing w:before="240"/>
      </w:pPr>
      <w:r w:rsidRPr="00DE36BC">
        <w:t xml:space="preserve">ZADANIE </w:t>
      </w:r>
      <w:r w:rsidR="00736C99">
        <w:t>2</w:t>
      </w:r>
      <w:r w:rsidRPr="00DE36BC">
        <w:t xml:space="preserve"> – </w:t>
      </w:r>
      <w:r w:rsidR="00736C99">
        <w:t>Rozwój systemu rodzin zastępczych- szkolenie programem PRIDE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0 Terapia grupowa przez zabawę z elementami metody Kids Skills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CE32F8" w:rsidRPr="00CE32F8" w14:paraId="58B3CB7E" w14:textId="77777777" w:rsidTr="00736C99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CE32F8" w:rsidRPr="00B07201" w14:paraId="23458C04" w14:textId="77777777" w:rsidTr="00736C99"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781" w14:textId="500E916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0D1" w14:textId="697D67E6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801C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04651478" w14:textId="484ACC48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1E8A" w14:textId="628CA6C1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C70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4CEE057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91BE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2D101764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7F812B8A" w14:textId="0528048B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Konferencyjna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4758" w14:textId="0223429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B857" w14:textId="43C71A5A" w:rsidR="00B07201" w:rsidRPr="00B07201" w:rsidRDefault="00736C99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CE32F8" w:rsidRPr="00B07201" w14:paraId="28103761" w14:textId="77777777" w:rsidTr="00736C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7F3" w14:textId="7CB57D4E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3DCB" w14:textId="1D47BC2D" w:rsidR="00B07201" w:rsidRPr="00B07201" w:rsidRDefault="00736C99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801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801C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6AEA0E97" w14:textId="788BBAF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10CA" w14:textId="77777777" w:rsidR="00736C99" w:rsidRPr="00B07201" w:rsidRDefault="00736C99" w:rsidP="00736C99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00–20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14:paraId="303EA47A" w14:textId="640AC311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1A7D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10B9DC52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E38AC44" w14:textId="6BC6AD88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Konferencyj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A5A4" w14:textId="1769DBAB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EA6" w14:textId="41AE9A3D" w:rsidR="00B07201" w:rsidRPr="00B07201" w:rsidRDefault="00736C99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CE32F8" w:rsidRPr="00B07201" w14:paraId="5BB323A4" w14:textId="77777777" w:rsidTr="00736C9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4C3F" w14:textId="7F5978B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32AB" w14:textId="2104542D" w:rsidR="00B07201" w:rsidRPr="00B07201" w:rsidRDefault="00736C99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6801C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07201" w:rsidRPr="00B07201">
              <w:rPr>
                <w:rFonts w:asciiTheme="minorHAnsi" w:hAnsiTheme="minorHAnsi" w:cstheme="minorHAnsi"/>
                <w:sz w:val="22"/>
                <w:szCs w:val="22"/>
              </w:rPr>
              <w:t>.2021 r.</w:t>
            </w:r>
          </w:p>
          <w:p w14:paraId="785ED5B7" w14:textId="2390D3FA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BC99" w14:textId="78B63AA6" w:rsidR="00B07201" w:rsidRPr="00B07201" w:rsidRDefault="00B07201" w:rsidP="00CE32F8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 w:rsidR="009D5EB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E32F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9D5EBF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5C23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Ul. Traugutta 6a, </w:t>
            </w:r>
          </w:p>
          <w:p w14:paraId="7ED96B86" w14:textId="77777777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95-200 Pabianice</w:t>
            </w:r>
          </w:p>
          <w:p w14:paraId="670521CE" w14:textId="705237EE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 xml:space="preserve">Sala </w:t>
            </w:r>
            <w:r w:rsidR="00736C99">
              <w:rPr>
                <w:rFonts w:asciiTheme="minorHAnsi" w:hAnsiTheme="minorHAnsi" w:cstheme="minorHAnsi"/>
                <w:sz w:val="22"/>
                <w:szCs w:val="22"/>
              </w:rPr>
              <w:t>Konferencyjna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CF13" w14:textId="5B751EB9" w:rsidR="00B07201" w:rsidRPr="00B07201" w:rsidRDefault="00B07201" w:rsidP="00B07201">
            <w:pPr>
              <w:pStyle w:val="tekstpodbez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B07201">
              <w:rPr>
                <w:rFonts w:asciiTheme="minorHAnsi" w:hAnsiTheme="minorHAnsi" w:cstheme="minorHAnsi"/>
                <w:sz w:val="22"/>
                <w:szCs w:val="22"/>
              </w:rPr>
              <w:t>PCPR Pabianice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F3AE" w14:textId="14E0492D" w:rsidR="00B07201" w:rsidRPr="00B07201" w:rsidRDefault="00736C99" w:rsidP="00CE32F8">
            <w:pPr>
              <w:pStyle w:val="tekstpodbez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bookmarkEnd w:id="0"/>
    </w:tbl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3D4A" w14:textId="77777777" w:rsidR="00163762" w:rsidRDefault="00163762" w:rsidP="003F0F90">
      <w:pPr>
        <w:spacing w:after="0" w:line="240" w:lineRule="auto"/>
      </w:pPr>
      <w:r>
        <w:separator/>
      </w:r>
    </w:p>
  </w:endnote>
  <w:endnote w:type="continuationSeparator" w:id="0">
    <w:p w14:paraId="5D430256" w14:textId="77777777" w:rsidR="00163762" w:rsidRDefault="00163762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25B486B7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BC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8539" w14:textId="77777777" w:rsidR="00163762" w:rsidRDefault="00163762" w:rsidP="003F0F90">
      <w:pPr>
        <w:spacing w:after="0" w:line="240" w:lineRule="auto"/>
      </w:pPr>
      <w:r>
        <w:separator/>
      </w:r>
    </w:p>
  </w:footnote>
  <w:footnote w:type="continuationSeparator" w:id="0">
    <w:p w14:paraId="32D540EA" w14:textId="77777777" w:rsidR="00163762" w:rsidRDefault="00163762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25FDA62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791D8E">
      <w:rPr>
        <w:sz w:val="18"/>
      </w:rPr>
      <w:t>Razem damy radę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51E80"/>
    <w:rsid w:val="00163762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A6025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801C3"/>
    <w:rsid w:val="006A21E3"/>
    <w:rsid w:val="006A2B30"/>
    <w:rsid w:val="006D0980"/>
    <w:rsid w:val="006D5521"/>
    <w:rsid w:val="006F4A06"/>
    <w:rsid w:val="00704827"/>
    <w:rsid w:val="00706EC2"/>
    <w:rsid w:val="0073344B"/>
    <w:rsid w:val="00736C99"/>
    <w:rsid w:val="0075096A"/>
    <w:rsid w:val="007558F7"/>
    <w:rsid w:val="00765534"/>
    <w:rsid w:val="00767F8A"/>
    <w:rsid w:val="00776990"/>
    <w:rsid w:val="00791D8E"/>
    <w:rsid w:val="007949F9"/>
    <w:rsid w:val="00797746"/>
    <w:rsid w:val="007A4E47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D5EBF"/>
    <w:rsid w:val="009E45F7"/>
    <w:rsid w:val="009E51F3"/>
    <w:rsid w:val="009F18C6"/>
    <w:rsid w:val="009F4C55"/>
    <w:rsid w:val="00A04E6C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A23EC"/>
    <w:rsid w:val="00CB107B"/>
    <w:rsid w:val="00CC092A"/>
    <w:rsid w:val="00CC4A5E"/>
    <w:rsid w:val="00CC70B2"/>
    <w:rsid w:val="00CD35A3"/>
    <w:rsid w:val="00CD647C"/>
    <w:rsid w:val="00CE32F8"/>
    <w:rsid w:val="00CF22DE"/>
    <w:rsid w:val="00D01D65"/>
    <w:rsid w:val="00D07DDF"/>
    <w:rsid w:val="00D12380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1A5"/>
    <w:rsid w:val="00DA2B43"/>
    <w:rsid w:val="00DA44D0"/>
    <w:rsid w:val="00DA5D0E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55F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E36BC"/>
    <w:pPr>
      <w:spacing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DE36B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59AD-758F-4543-8017-CC51E927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6</cp:revision>
  <cp:lastPrinted>2021-05-04T07:51:00Z</cp:lastPrinted>
  <dcterms:created xsi:type="dcterms:W3CDTF">2021-05-21T10:11:00Z</dcterms:created>
  <dcterms:modified xsi:type="dcterms:W3CDTF">2021-08-20T12:54:00Z</dcterms:modified>
</cp:coreProperties>
</file>