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775F2DBB" w:rsidR="00791D8E" w:rsidRDefault="001B4E0F" w:rsidP="00DE36BC">
      <w:pPr>
        <w:pStyle w:val="Tytu1"/>
        <w:rPr>
          <w:rStyle w:val="tekstpodbezZnak"/>
          <w:spacing w:val="-4"/>
        </w:rPr>
      </w:pPr>
      <w:r>
        <w:t>Sierpień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52CA58F3" w:rsidR="00B07201" w:rsidRPr="005E79CC" w:rsidRDefault="00B07201" w:rsidP="005E79CC">
      <w:pPr>
        <w:pStyle w:val="Tytu1"/>
      </w:pPr>
      <w:r w:rsidRPr="005E79CC">
        <w:t>ZADANIE 1</w:t>
      </w:r>
      <w:r w:rsidR="005E79CC" w:rsidRPr="005E79CC">
        <w:t>1</w:t>
      </w:r>
      <w:r w:rsidRPr="005E79CC">
        <w:t xml:space="preserve"> – </w:t>
      </w:r>
      <w:r w:rsidR="005E79CC" w:rsidRPr="005E79CC">
        <w:t>Diagnoza psychofizyczna dzieci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13EAEC06" w:rsidR="005E79CC" w:rsidRPr="005E79CC" w:rsidRDefault="001B4E0F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DEF89F" w14:textId="2DC37E63" w:rsidR="00475819" w:rsidRDefault="00475819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06E38A7A" w14:textId="366D4D1D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5EE6AE3E" w:rsidR="005E79CC" w:rsidRPr="005E79CC" w:rsidRDefault="001B4E0F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2F1D0E21" w:rsidR="005E79CC" w:rsidRPr="005E79CC" w:rsidRDefault="001B4E0F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72D7D411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A2E2" w14:textId="77777777" w:rsidR="00F847EE" w:rsidRDefault="00F847EE" w:rsidP="003F0F90">
      <w:pPr>
        <w:spacing w:after="0" w:line="240" w:lineRule="auto"/>
      </w:pPr>
      <w:r>
        <w:separator/>
      </w:r>
    </w:p>
  </w:endnote>
  <w:endnote w:type="continuationSeparator" w:id="0">
    <w:p w14:paraId="324B4D8E" w14:textId="77777777" w:rsidR="00F847EE" w:rsidRDefault="00F847EE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50FD" w14:textId="77777777" w:rsidR="00F847EE" w:rsidRDefault="00F847EE" w:rsidP="003F0F90">
      <w:pPr>
        <w:spacing w:after="0" w:line="240" w:lineRule="auto"/>
      </w:pPr>
      <w:r>
        <w:separator/>
      </w:r>
    </w:p>
  </w:footnote>
  <w:footnote w:type="continuationSeparator" w:id="0">
    <w:p w14:paraId="51D6E42F" w14:textId="77777777" w:rsidR="00F847EE" w:rsidRDefault="00F847EE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B4E0F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5819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28B3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03B5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847EE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4</cp:revision>
  <cp:lastPrinted>2021-05-04T07:51:00Z</cp:lastPrinted>
  <dcterms:created xsi:type="dcterms:W3CDTF">2021-05-20T10:59:00Z</dcterms:created>
  <dcterms:modified xsi:type="dcterms:W3CDTF">2021-07-21T11:51:00Z</dcterms:modified>
</cp:coreProperties>
</file>