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0B0E3FAC" w:rsidR="00791D8E" w:rsidRDefault="00CC70B2" w:rsidP="00DE36BC">
      <w:pPr>
        <w:pStyle w:val="Tytu1"/>
        <w:rPr>
          <w:rStyle w:val="tekstpodbezZnak"/>
          <w:spacing w:val="-4"/>
        </w:rPr>
      </w:pPr>
      <w:r>
        <w:t>Czerwiec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6313524E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77777777" w:rsidR="00B07201" w:rsidRPr="00DE36BC" w:rsidRDefault="00B07201" w:rsidP="00DE36BC">
      <w:pPr>
        <w:pStyle w:val="Tytu1"/>
        <w:spacing w:before="240"/>
      </w:pPr>
      <w:r w:rsidRPr="00DE36BC">
        <w:t>ZADANIE 10 – Terapia grupowa przez zabawę z elementami metody Kids Skills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0 Terapia grupowa przez zabawę z elementami metody Kids Skills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CE32F8" w:rsidRPr="00CE32F8" w14:paraId="58B3CB7E" w14:textId="77777777" w:rsidTr="00CE32F8">
        <w:trPr>
          <w:tblHeader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CE32F8" w:rsidRPr="00B07201" w14:paraId="23458C04" w14:textId="77777777" w:rsidTr="00CE32F8"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81" w14:textId="500E916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F0D1" w14:textId="4B939E7D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04651478" w14:textId="766024E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E8A" w14:textId="0CA19C4E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4CEE057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91BE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2D101764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7F812B8A" w14:textId="5D5E2A5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4758" w14:textId="0223429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B857" w14:textId="27B63CBA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E32F8" w:rsidRPr="00B07201" w14:paraId="28103761" w14:textId="77777777" w:rsidTr="00CE32F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7F3" w14:textId="7CB57D4E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3DCB" w14:textId="36FDE8B6" w:rsidR="00B07201" w:rsidRPr="00B07201" w:rsidRDefault="00CC70B2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6AEA0E97" w14:textId="79B57733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A47A" w14:textId="16BF7F89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1A7D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10B9DC52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6E38AC44" w14:textId="4545DE0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A5A4" w14:textId="1769DBAB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EA6" w14:textId="1783E9DE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E32F8" w:rsidRPr="00B07201" w14:paraId="5BB323A4" w14:textId="77777777" w:rsidTr="00CE32F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C3F" w14:textId="7F5978B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32AB" w14:textId="246151F1" w:rsidR="00B07201" w:rsidRPr="00B07201" w:rsidRDefault="00CC70B2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785ED5B7" w14:textId="1DE98B50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BC99" w14:textId="13BD5BF1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C23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7ED96B86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670521CE" w14:textId="75FEF873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CF13" w14:textId="5B751EB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F3AE" w14:textId="2973139B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E32F8" w:rsidRPr="00B07201" w14:paraId="064EB591" w14:textId="77777777" w:rsidTr="00CE32F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4B9" w14:textId="7EDD1A1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5788" w14:textId="6C51F6B6" w:rsidR="00B07201" w:rsidRPr="00B07201" w:rsidRDefault="00CC70B2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636C6E06" w14:textId="3914BFB2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CB73" w14:textId="396863DD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6543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61BD7688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2C1AE181" w14:textId="3C792C4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ECD4" w14:textId="336AF291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4820" w14:textId="7B4FF3DA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E32F8" w:rsidRPr="00B07201" w14:paraId="71C646B2" w14:textId="77777777" w:rsidTr="00CE32F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929" w14:textId="687B56A1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CDB2" w14:textId="22019BC3" w:rsidR="00B07201" w:rsidRPr="00B07201" w:rsidRDefault="00CC70B2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2C6FC730" w14:textId="3C46F131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463E" w14:textId="2BFB5E78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1E9D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351E302C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4B488F24" w14:textId="622AD83B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3105" w14:textId="0A70B08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5799" w14:textId="21A6E1BB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E32F8" w:rsidRPr="00B07201" w14:paraId="5B34109B" w14:textId="77777777" w:rsidTr="00CE32F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AC1" w14:textId="05BD7216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EC01" w14:textId="3C388B6A" w:rsidR="00B07201" w:rsidRPr="00B07201" w:rsidRDefault="00CC70B2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8.0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4A108420" w14:textId="328EA3D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9CAF" w14:textId="6DC9C324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763A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333B708E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63ECD657" w14:textId="0A59B734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AFAF" w14:textId="6305AEB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8B84" w14:textId="4324B08A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E32F8" w:rsidRPr="00B07201" w14:paraId="053F52E9" w14:textId="77777777" w:rsidTr="00CE32F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959" w14:textId="0C0635B4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94EF" w14:textId="360ED3E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5103D2E0" w14:textId="66E097DF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CBD8" w14:textId="00232362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6.0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12A3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6047D64C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7E41E998" w14:textId="3EF50EB5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5B0A" w14:textId="304F2F12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5AFC" w14:textId="2ED9126B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E32F8" w:rsidRPr="00B07201" w14:paraId="3DF109BF" w14:textId="77777777" w:rsidTr="00CE32F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4CF" w14:textId="58A45D6C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EE2C" w14:textId="7C0A1B94" w:rsidR="00B07201" w:rsidRPr="00B07201" w:rsidRDefault="00CC70B2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5BCC2445" w14:textId="1CDDE414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I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5A8F" w14:textId="288112AA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.15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AA02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15A0F096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0CD70495" w14:textId="5A3A6682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Sala Terapeutyczna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796F" w14:textId="0D7B760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5EBA" w14:textId="546B9421" w:rsidR="00B07201" w:rsidRPr="00B07201" w:rsidRDefault="00B07201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bookmarkEnd w:id="0"/>
    </w:tbl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BB62" w14:textId="77777777" w:rsidR="00797746" w:rsidRDefault="00797746" w:rsidP="003F0F90">
      <w:pPr>
        <w:spacing w:after="0" w:line="240" w:lineRule="auto"/>
      </w:pPr>
      <w:r>
        <w:separator/>
      </w:r>
    </w:p>
  </w:endnote>
  <w:endnote w:type="continuationSeparator" w:id="0">
    <w:p w14:paraId="4320DB4F" w14:textId="77777777" w:rsidR="00797746" w:rsidRDefault="00797746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25B486B7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BC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BE2A" w14:textId="77777777" w:rsidR="00797746" w:rsidRDefault="00797746" w:rsidP="003F0F90">
      <w:pPr>
        <w:spacing w:after="0" w:line="240" w:lineRule="auto"/>
      </w:pPr>
      <w:r>
        <w:separator/>
      </w:r>
    </w:p>
  </w:footnote>
  <w:footnote w:type="continuationSeparator" w:id="0">
    <w:p w14:paraId="37796CCC" w14:textId="77777777" w:rsidR="00797746" w:rsidRDefault="00797746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97746"/>
    <w:rsid w:val="007A4E4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B107B"/>
    <w:rsid w:val="00CC092A"/>
    <w:rsid w:val="00CC4A5E"/>
    <w:rsid w:val="00CC70B2"/>
    <w:rsid w:val="00CD35A3"/>
    <w:rsid w:val="00CD647C"/>
    <w:rsid w:val="00CE32F8"/>
    <w:rsid w:val="00CF22DE"/>
    <w:rsid w:val="00D01D65"/>
    <w:rsid w:val="00D07DDF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1A5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55F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E36BC"/>
    <w:pPr>
      <w:spacing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DE36B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59AD-758F-4543-8017-CC51E92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3</cp:revision>
  <cp:lastPrinted>2021-05-04T07:51:00Z</cp:lastPrinted>
  <dcterms:created xsi:type="dcterms:W3CDTF">2021-05-21T10:11:00Z</dcterms:created>
  <dcterms:modified xsi:type="dcterms:W3CDTF">2021-05-21T10:34:00Z</dcterms:modified>
</cp:coreProperties>
</file>