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D6B1" w14:textId="77777777" w:rsidR="00AC682B" w:rsidRPr="00EC1A92" w:rsidRDefault="00AC682B" w:rsidP="00AC682B">
      <w:pPr>
        <w:pStyle w:val="TytZarz"/>
      </w:pPr>
      <w:bookmarkStart w:id="0" w:name="_Hlk59982586"/>
      <w:r w:rsidRPr="00EC1A92">
        <w:t>ANKIETA REKRUTACYJNA UCZESTNICTWA W PROJEKCIE</w:t>
      </w:r>
    </w:p>
    <w:p w14:paraId="626A31B2" w14:textId="77777777" w:rsidR="00AC682B" w:rsidRPr="00EC1A92" w:rsidRDefault="00AC682B" w:rsidP="00AC682B">
      <w:pPr>
        <w:pStyle w:val="Tytu1"/>
      </w:pPr>
      <w:r w:rsidRPr="00EC1A92">
        <w:t>„</w:t>
      </w:r>
      <w:r>
        <w:t>Lepsza przyszłość</w:t>
      </w:r>
      <w:r w:rsidRPr="00EC1A92">
        <w:t>”</w:t>
      </w:r>
    </w:p>
    <w:p w14:paraId="1F015B00" w14:textId="53411333" w:rsidR="00AC682B" w:rsidRPr="00AC682B" w:rsidRDefault="00AC682B" w:rsidP="00AC682B">
      <w:pPr>
        <w:pStyle w:val="tekstpodbez"/>
        <w:jc w:val="center"/>
        <w:rPr>
          <w:sz w:val="22"/>
          <w:u w:val="single"/>
        </w:rPr>
      </w:pPr>
      <w:r w:rsidRPr="00AC682B">
        <w:rPr>
          <w:sz w:val="22"/>
          <w:u w:val="single"/>
        </w:rPr>
        <w:t xml:space="preserve">Proszę czytelnie wypełnić formularz uczestnictwa w projekcie a w miejscu do tego wyznaczonym złożyć </w:t>
      </w:r>
      <w:r>
        <w:rPr>
          <w:sz w:val="22"/>
          <w:u w:val="single"/>
        </w:rPr>
        <w:t>pełny</w:t>
      </w:r>
      <w:r w:rsidRPr="00AC682B">
        <w:rPr>
          <w:sz w:val="22"/>
          <w:u w:val="single"/>
        </w:rPr>
        <w:t xml:space="preserve"> podpis.</w:t>
      </w:r>
    </w:p>
    <w:p w14:paraId="120CC09B" w14:textId="77777777" w:rsidR="00AC682B" w:rsidRPr="003340A5" w:rsidRDefault="00AC682B" w:rsidP="003340A5">
      <w:pPr>
        <w:pStyle w:val="tekstpodstnapodst"/>
        <w:rPr>
          <w:b/>
        </w:rPr>
      </w:pPr>
      <w:r w:rsidRPr="003340A5">
        <w:rPr>
          <w:b/>
        </w:rPr>
        <w:t>Dane uczestnika</w:t>
      </w: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ne uceestnika"/>
        <w:tblDescription w:val="2 kolumny. Zawierają wszystkie konieczne do realizacji projektu dane uczestnika"/>
      </w:tblPr>
      <w:tblGrid>
        <w:gridCol w:w="429"/>
        <w:gridCol w:w="1691"/>
        <w:gridCol w:w="1701"/>
        <w:gridCol w:w="2268"/>
        <w:gridCol w:w="1569"/>
        <w:gridCol w:w="1559"/>
      </w:tblGrid>
      <w:tr w:rsidR="00AC682B" w:rsidRPr="00655DE6" w14:paraId="587682EA" w14:textId="77777777" w:rsidTr="003340A5">
        <w:trPr>
          <w:trHeight w:hRule="exact" w:val="262"/>
          <w:tblHeader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B73B" w14:textId="77777777" w:rsidR="00AC682B" w:rsidRPr="00655DE6" w:rsidRDefault="00AC682B" w:rsidP="003340A5">
            <w:pPr>
              <w:widowControl w:val="0"/>
              <w:spacing w:line="252" w:lineRule="exact"/>
              <w:ind w:left="64"/>
              <w:jc w:val="center"/>
              <w:rPr>
                <w:rFonts w:ascii="Arial" w:hAnsi="Arial" w:cs="Arial"/>
              </w:rPr>
            </w:pPr>
            <w:r w:rsidRPr="00655DE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F966" w14:textId="77777777" w:rsidR="00AC682B" w:rsidRPr="00655DE6" w:rsidRDefault="00AC682B" w:rsidP="003340A5">
            <w:pPr>
              <w:widowControl w:val="0"/>
              <w:spacing w:line="252" w:lineRule="exact"/>
              <w:ind w:left="67"/>
              <w:jc w:val="center"/>
              <w:rPr>
                <w:rFonts w:ascii="Arial" w:hAnsi="Arial" w:cs="Arial"/>
              </w:rPr>
            </w:pPr>
            <w:r w:rsidRPr="00655DE6">
              <w:rPr>
                <w:rFonts w:ascii="Arial" w:hAnsi="Arial" w:cs="Arial"/>
                <w:b/>
                <w:bCs/>
              </w:rPr>
              <w:t>Nazwa</w:t>
            </w:r>
          </w:p>
        </w:tc>
      </w:tr>
      <w:tr w:rsidR="00AC682B" w:rsidRPr="00655DE6" w14:paraId="175A0558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2213" w14:textId="77777777" w:rsidR="00AC682B" w:rsidRPr="00502208" w:rsidRDefault="00AC682B" w:rsidP="003340A5">
            <w:pPr>
              <w:pStyle w:val="tekstpodbez"/>
            </w:pPr>
            <w:r w:rsidRPr="00502208">
              <w:t>1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1B7" w14:textId="6992EBA9" w:rsidR="00AC682B" w:rsidRPr="003340A5" w:rsidRDefault="00AC682B" w:rsidP="003340A5">
            <w:pPr>
              <w:pStyle w:val="tekstpodbez"/>
              <w:rPr>
                <w:b/>
              </w:rPr>
            </w:pPr>
            <w:r w:rsidRPr="00AA6B38">
              <w:rPr>
                <w:b/>
              </w:rPr>
              <w:t>Kraj:</w:t>
            </w:r>
          </w:p>
        </w:tc>
      </w:tr>
      <w:tr w:rsidR="00AC682B" w:rsidRPr="00655DE6" w14:paraId="0B29D1AE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EF7" w14:textId="77777777" w:rsidR="00AC682B" w:rsidRPr="00502208" w:rsidRDefault="00AC682B" w:rsidP="003340A5">
            <w:pPr>
              <w:pStyle w:val="tekstpodbez"/>
            </w:pPr>
            <w:r>
              <w:t>2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D4E" w14:textId="77777777" w:rsidR="00AC682B" w:rsidRPr="00AA6B38" w:rsidRDefault="00AC682B" w:rsidP="003340A5">
            <w:pPr>
              <w:pStyle w:val="tekstpodbez"/>
              <w:rPr>
                <w:b/>
              </w:rPr>
            </w:pPr>
            <w:r w:rsidRPr="00AA6B38">
              <w:rPr>
                <w:b/>
              </w:rPr>
              <w:t>Imię</w:t>
            </w:r>
          </w:p>
        </w:tc>
      </w:tr>
      <w:tr w:rsidR="00AC682B" w:rsidRPr="00655DE6" w14:paraId="231A3F6D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99B" w14:textId="77777777" w:rsidR="00AC682B" w:rsidRPr="00502208" w:rsidRDefault="00AC682B" w:rsidP="003340A5">
            <w:pPr>
              <w:pStyle w:val="tekstpodbez"/>
            </w:pPr>
            <w:r>
              <w:t>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4E64" w14:textId="77777777" w:rsidR="00AC682B" w:rsidRPr="00AA6B38" w:rsidRDefault="00AC682B" w:rsidP="003340A5">
            <w:pPr>
              <w:pStyle w:val="tekstpodbez"/>
              <w:rPr>
                <w:b/>
              </w:rPr>
            </w:pPr>
            <w:r w:rsidRPr="00AA6B38">
              <w:rPr>
                <w:b/>
              </w:rPr>
              <w:t>Nazwisko</w:t>
            </w:r>
          </w:p>
        </w:tc>
      </w:tr>
      <w:tr w:rsidR="00AC682B" w:rsidRPr="00655DE6" w14:paraId="333F348D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E0E" w14:textId="77777777" w:rsidR="00AC682B" w:rsidRDefault="00AC682B" w:rsidP="003340A5">
            <w:pPr>
              <w:pStyle w:val="tekstpodbez"/>
            </w:pPr>
            <w:r>
              <w:t>4.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4789" w14:textId="77777777" w:rsidR="00AC682B" w:rsidRPr="00AA6B38" w:rsidRDefault="00AC682B" w:rsidP="003340A5">
            <w:pPr>
              <w:pStyle w:val="tekstpodbez"/>
              <w:rPr>
                <w:b/>
              </w:rPr>
            </w:pPr>
            <w:r w:rsidRPr="00AA6B38">
              <w:rPr>
                <w:b/>
              </w:rPr>
              <w:t>Data urodzenia</w:t>
            </w:r>
          </w:p>
        </w:tc>
      </w:tr>
      <w:tr w:rsidR="00AC682B" w:rsidRPr="00655DE6" w14:paraId="23703024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E0A3" w14:textId="77777777" w:rsidR="00AC682B" w:rsidRPr="00502208" w:rsidRDefault="00AC682B" w:rsidP="003340A5">
            <w:pPr>
              <w:pStyle w:val="tekstpodbez"/>
            </w:pPr>
            <w:r>
              <w:t>5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97C5" w14:textId="77777777" w:rsidR="00AC682B" w:rsidRPr="00AA6B38" w:rsidRDefault="00AC682B" w:rsidP="003340A5">
            <w:pPr>
              <w:pStyle w:val="tekstpodbez"/>
              <w:rPr>
                <w:b/>
              </w:rPr>
            </w:pPr>
            <w:r w:rsidRPr="00AA6B38">
              <w:rPr>
                <w:b/>
              </w:rPr>
              <w:t>PESEL</w:t>
            </w:r>
          </w:p>
        </w:tc>
      </w:tr>
      <w:tr w:rsidR="00AC682B" w:rsidRPr="00655DE6" w14:paraId="74E0B3D9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AB2C" w14:textId="77777777" w:rsidR="00AC682B" w:rsidRPr="00502208" w:rsidRDefault="00AC682B" w:rsidP="003340A5">
            <w:pPr>
              <w:pStyle w:val="tekstpodbez"/>
            </w:pPr>
            <w:r>
              <w:t>6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8583" w14:textId="77777777" w:rsidR="00AC682B" w:rsidRPr="00AA6B38" w:rsidRDefault="00AC682B" w:rsidP="003340A5">
            <w:pPr>
              <w:pStyle w:val="tekstpodbez"/>
              <w:rPr>
                <w:b/>
              </w:rPr>
            </w:pPr>
            <w:r w:rsidRPr="00AA6B38">
              <w:rPr>
                <w:b/>
              </w:rPr>
              <w:t>Płeć</w:t>
            </w:r>
          </w:p>
        </w:tc>
      </w:tr>
      <w:tr w:rsidR="00AC682B" w:rsidRPr="00655DE6" w14:paraId="2B30270F" w14:textId="77777777" w:rsidTr="00A86D65">
        <w:trPr>
          <w:trHeight w:hRule="exact" w:val="86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940D" w14:textId="77777777" w:rsidR="00AC682B" w:rsidRPr="00502208" w:rsidRDefault="00AC682B" w:rsidP="003340A5">
            <w:pPr>
              <w:pStyle w:val="tekstpodbez"/>
            </w:pPr>
            <w:r>
              <w:t>7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9940" w14:textId="77777777" w:rsidR="00AC682B" w:rsidRPr="00AA6B38" w:rsidRDefault="00AC682B" w:rsidP="003340A5">
            <w:pPr>
              <w:pStyle w:val="tekstpodbez"/>
              <w:rPr>
                <w:b/>
              </w:rPr>
            </w:pPr>
            <w:r w:rsidRPr="00AA6B38">
              <w:rPr>
                <w:b/>
              </w:rPr>
              <w:t>Wiek w chwili przystępowania do</w:t>
            </w:r>
            <w:r w:rsidRPr="00AA6B38">
              <w:rPr>
                <w:b/>
                <w:spacing w:val="-15"/>
              </w:rPr>
              <w:t xml:space="preserve"> </w:t>
            </w:r>
            <w:r w:rsidRPr="00AA6B38">
              <w:rPr>
                <w:b/>
              </w:rPr>
              <w:t xml:space="preserve">Projektu </w:t>
            </w:r>
            <w:r w:rsidRPr="00AA6B38">
              <w:rPr>
                <w:b/>
                <w:sz w:val="22"/>
              </w:rPr>
              <w:t>(ukończony i liczony na dzień wypełnienia ankiety)</w:t>
            </w:r>
            <w:r>
              <w:rPr>
                <w:b/>
                <w:sz w:val="22"/>
              </w:rPr>
              <w:t xml:space="preserve"> </w:t>
            </w:r>
            <w:r w:rsidRPr="00350FEC">
              <w:rPr>
                <w:sz w:val="22"/>
              </w:rPr>
              <w:t>………………………………………………………………………………………….</w:t>
            </w:r>
          </w:p>
        </w:tc>
      </w:tr>
      <w:tr w:rsidR="00AC682B" w:rsidRPr="00655DE6" w14:paraId="6ADD2648" w14:textId="77777777" w:rsidTr="00A86D65">
        <w:trPr>
          <w:trHeight w:hRule="exact" w:val="11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932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8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2FB2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Wykształcenie</w:t>
            </w:r>
          </w:p>
          <w:p w14:paraId="6544954E" w14:textId="5950E11B" w:rsidR="00AC682B" w:rsidRPr="008737BE" w:rsidRDefault="00AC682B" w:rsidP="00A86D65">
            <w:pPr>
              <w:widowControl w:val="0"/>
              <w:spacing w:line="247" w:lineRule="exact"/>
              <w:ind w:left="67"/>
              <w:rPr>
                <w:iCs/>
              </w:rPr>
            </w:pPr>
            <w:r w:rsidRPr="008737BE">
              <w:rPr>
                <w:iCs/>
              </w:rPr>
              <w:t xml:space="preserve">brak </w:t>
            </w:r>
            <w:r w:rsidR="0010284C" w:rsidRPr="008737BE">
              <w:rPr>
                <w:rFonts w:eastAsia="MS Mincho"/>
                <w:iCs/>
              </w:rPr>
              <w:t>□</w:t>
            </w:r>
            <w:r w:rsidRPr="008737BE">
              <w:rPr>
                <w:iCs/>
              </w:rPr>
              <w:t xml:space="preserve">  / podstawowe </w:t>
            </w:r>
            <w:r w:rsidR="0010284C" w:rsidRPr="008737BE">
              <w:rPr>
                <w:rFonts w:eastAsia="MS Mincho"/>
                <w:iCs/>
              </w:rPr>
              <w:t>□</w:t>
            </w:r>
            <w:r w:rsidRPr="008737BE">
              <w:rPr>
                <w:iCs/>
              </w:rPr>
              <w:t xml:space="preserve">  / gimnazjalne </w:t>
            </w:r>
            <w:r w:rsidR="0010284C" w:rsidRPr="008737BE">
              <w:rPr>
                <w:rFonts w:eastAsia="MS Mincho" w:cs="Arial"/>
                <w:iCs/>
              </w:rPr>
              <w:t>□</w:t>
            </w:r>
            <w:r w:rsidRPr="008737BE">
              <w:rPr>
                <w:iCs/>
              </w:rPr>
              <w:t xml:space="preserve">  / ponadgimnazjalne </w:t>
            </w:r>
            <w:r w:rsidR="0010284C" w:rsidRPr="008737BE">
              <w:rPr>
                <w:rFonts w:eastAsia="MS Mincho"/>
                <w:iCs/>
              </w:rPr>
              <w:t>□</w:t>
            </w:r>
            <w:r w:rsidRPr="008737BE">
              <w:rPr>
                <w:iCs/>
              </w:rPr>
              <w:t xml:space="preserve">  /   pomaturalne </w:t>
            </w:r>
            <w:r w:rsidR="0010284C" w:rsidRPr="008737BE">
              <w:rPr>
                <w:rFonts w:eastAsia="MS Mincho"/>
                <w:iCs/>
              </w:rPr>
              <w:t>□</w:t>
            </w:r>
            <w:r w:rsidRPr="008737BE">
              <w:rPr>
                <w:iCs/>
              </w:rPr>
              <w:t xml:space="preserve">  /</w:t>
            </w:r>
          </w:p>
          <w:p w14:paraId="1320C2C8" w14:textId="27C20D88" w:rsidR="00AC682B" w:rsidRPr="00502208" w:rsidRDefault="00AC682B" w:rsidP="00A86D65">
            <w:pPr>
              <w:widowControl w:val="0"/>
              <w:spacing w:line="247" w:lineRule="exact"/>
              <w:ind w:left="67"/>
            </w:pPr>
            <w:r w:rsidRPr="008737BE">
              <w:rPr>
                <w:iCs/>
              </w:rPr>
              <w:t xml:space="preserve">wyższe   </w:t>
            </w:r>
            <w:r w:rsidR="0010284C" w:rsidRPr="008737BE">
              <w:rPr>
                <w:rFonts w:eastAsia="MS Mincho"/>
                <w:iCs/>
              </w:rPr>
              <w:t>□</w:t>
            </w:r>
            <w:r w:rsidRPr="008737BE">
              <w:rPr>
                <w:iCs/>
              </w:rPr>
              <w:t xml:space="preserve"> , inne</w:t>
            </w:r>
            <w:r w:rsidRPr="008F0889">
              <w:t>…………………………………………………………..</w:t>
            </w:r>
          </w:p>
        </w:tc>
      </w:tr>
      <w:tr w:rsidR="00AC682B" w:rsidRPr="00655DE6" w14:paraId="3EE82AAC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7C4" w14:textId="77777777" w:rsidR="00AC682B" w:rsidRPr="00502208" w:rsidRDefault="00AC682B" w:rsidP="00A86D65">
            <w:pPr>
              <w:widowControl w:val="0"/>
              <w:spacing w:line="249" w:lineRule="exact"/>
              <w:ind w:left="64"/>
            </w:pPr>
            <w:r>
              <w:t>9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6B59" w14:textId="77777777" w:rsidR="00AC682B" w:rsidRPr="00AA6B38" w:rsidRDefault="00AC682B" w:rsidP="00A86D65">
            <w:pPr>
              <w:widowControl w:val="0"/>
              <w:spacing w:line="249" w:lineRule="exact"/>
              <w:ind w:left="67"/>
              <w:rPr>
                <w:b/>
              </w:rPr>
            </w:pPr>
            <w:r w:rsidRPr="00AA6B38">
              <w:rPr>
                <w:b/>
              </w:rPr>
              <w:t>Województwo</w:t>
            </w:r>
          </w:p>
        </w:tc>
      </w:tr>
      <w:tr w:rsidR="00AC682B" w:rsidRPr="00655DE6" w14:paraId="04C7B5CF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CD57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8009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Powiat</w:t>
            </w:r>
          </w:p>
        </w:tc>
      </w:tr>
      <w:tr w:rsidR="00AC682B" w:rsidRPr="00655DE6" w14:paraId="58D0E285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62F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11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BDEC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Gmina</w:t>
            </w:r>
          </w:p>
        </w:tc>
      </w:tr>
      <w:tr w:rsidR="00AC682B" w:rsidRPr="00655DE6" w14:paraId="149D9BBF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F5B6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12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872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Miejscowość</w:t>
            </w:r>
          </w:p>
        </w:tc>
      </w:tr>
      <w:tr w:rsidR="00AC682B" w:rsidRPr="00655DE6" w14:paraId="5F2AEA9E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AB4D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9CA9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Ulica</w:t>
            </w:r>
          </w:p>
        </w:tc>
      </w:tr>
      <w:tr w:rsidR="00AC682B" w:rsidRPr="00655DE6" w14:paraId="055708D1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678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14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5F9E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Nr</w:t>
            </w:r>
            <w:r w:rsidRPr="00AA6B38">
              <w:rPr>
                <w:b/>
                <w:spacing w:val="-7"/>
              </w:rPr>
              <w:t xml:space="preserve"> </w:t>
            </w:r>
            <w:r w:rsidRPr="00AA6B38">
              <w:rPr>
                <w:b/>
              </w:rPr>
              <w:t>budynku</w:t>
            </w:r>
          </w:p>
        </w:tc>
      </w:tr>
      <w:tr w:rsidR="00AC682B" w:rsidRPr="00655DE6" w14:paraId="7E7D2316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FA49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15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C3D8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Nr lokalu</w:t>
            </w:r>
          </w:p>
        </w:tc>
      </w:tr>
      <w:tr w:rsidR="00AC682B" w:rsidRPr="00655DE6" w14:paraId="29AD3F70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F94E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16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F7FC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Kod pocztowy</w:t>
            </w:r>
          </w:p>
        </w:tc>
      </w:tr>
      <w:tr w:rsidR="00AC682B" w:rsidRPr="00655DE6" w14:paraId="46F1FA03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76AB3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17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54C03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Telefon kontaktowy</w:t>
            </w:r>
          </w:p>
        </w:tc>
      </w:tr>
      <w:tr w:rsidR="00AC682B" w:rsidRPr="00655DE6" w14:paraId="73D7CF60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26B9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18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B56" w14:textId="35E54F03" w:rsidR="00AC682B" w:rsidRPr="00AA6B38" w:rsidRDefault="003340A5" w:rsidP="003340A5">
            <w:pPr>
              <w:widowControl w:val="0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AC682B" w:rsidRPr="00655DE6" w14:paraId="49759BB3" w14:textId="77777777" w:rsidTr="00A86D65">
        <w:trPr>
          <w:trHeight w:hRule="exact" w:val="158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8D9C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lastRenderedPageBreak/>
              <w:t>19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28AC" w14:textId="01B92880" w:rsidR="00AC682B" w:rsidRPr="005E296F" w:rsidRDefault="00AC682B" w:rsidP="005E296F">
            <w:pPr>
              <w:widowControl w:val="0"/>
              <w:spacing w:after="240" w:line="360" w:lineRule="auto"/>
              <w:ind w:left="68"/>
              <w:rPr>
                <w:b/>
              </w:rPr>
            </w:pPr>
            <w:r>
              <w:rPr>
                <w:b/>
              </w:rPr>
              <w:t>Nazwa Szkoły</w:t>
            </w:r>
            <w:r w:rsidRPr="00C324D2">
              <w:rPr>
                <w:b/>
              </w:rPr>
              <w:t xml:space="preserve"> w chwili przystąpienia do P</w:t>
            </w:r>
            <w:r w:rsidR="005E296F">
              <w:rPr>
                <w:b/>
              </w:rPr>
              <w:t>rojektu</w:t>
            </w:r>
          </w:p>
          <w:p w14:paraId="0BF036DD" w14:textId="454E239D" w:rsidR="00AC682B" w:rsidRPr="005E296F" w:rsidRDefault="00AC682B" w:rsidP="005E296F">
            <w:pPr>
              <w:widowControl w:val="0"/>
              <w:spacing w:after="0" w:line="247" w:lineRule="exact"/>
              <w:ind w:left="67"/>
              <w:rPr>
                <w:rFonts w:cstheme="minorHAnsi"/>
                <w:b/>
              </w:rPr>
            </w:pPr>
            <w:r w:rsidRPr="00C324D2">
              <w:t xml:space="preserve">Uczę się w systemie: </w:t>
            </w:r>
            <w:r w:rsidRPr="005E296F">
              <w:rPr>
                <w:rFonts w:cstheme="minorHAnsi"/>
              </w:rPr>
              <w:t xml:space="preserve">dziennym </w:t>
            </w:r>
            <w:r w:rsidR="005E296F" w:rsidRPr="005E296F">
              <w:rPr>
                <w:rFonts w:cstheme="minorHAnsi"/>
                <w:sz w:val="40"/>
              </w:rPr>
              <w:t>□</w:t>
            </w:r>
            <w:r w:rsidR="005E296F" w:rsidRPr="005E296F">
              <w:rPr>
                <w:rFonts w:cstheme="minorHAnsi"/>
              </w:rPr>
              <w:t xml:space="preserve"> /</w:t>
            </w:r>
            <w:r w:rsidRPr="005E296F">
              <w:rPr>
                <w:rFonts w:cstheme="minorHAnsi"/>
              </w:rPr>
              <w:t xml:space="preserve"> zaocznym </w:t>
            </w:r>
            <w:r w:rsidR="005E296F" w:rsidRPr="005E296F">
              <w:rPr>
                <w:rFonts w:cstheme="minorHAnsi"/>
                <w:sz w:val="40"/>
              </w:rPr>
              <w:t>□</w:t>
            </w:r>
            <w:r w:rsidRPr="005E296F">
              <w:rPr>
                <w:rFonts w:cstheme="minorHAnsi"/>
              </w:rPr>
              <w:t xml:space="preserve"> /</w:t>
            </w:r>
            <w:r w:rsidR="005E296F" w:rsidRPr="005E296F">
              <w:rPr>
                <w:rFonts w:cstheme="minorHAnsi"/>
              </w:rPr>
              <w:t xml:space="preserve"> wieczorowym</w:t>
            </w:r>
            <w:r w:rsidRPr="005E296F">
              <w:rPr>
                <w:rFonts w:cstheme="minorHAnsi"/>
              </w:rPr>
              <w:t xml:space="preserve"> </w:t>
            </w:r>
            <w:r w:rsidR="005E296F" w:rsidRPr="005E296F">
              <w:rPr>
                <w:rFonts w:cstheme="minorHAnsi"/>
                <w:sz w:val="40"/>
              </w:rPr>
              <w:t>□</w:t>
            </w:r>
            <w:r w:rsidRPr="005E296F">
              <w:rPr>
                <w:rFonts w:cstheme="minorHAnsi"/>
              </w:rPr>
              <w:t xml:space="preserve"> / nie uczę się </w:t>
            </w:r>
            <w:r w:rsidR="005E296F" w:rsidRPr="005E296F">
              <w:rPr>
                <w:rFonts w:cstheme="minorHAnsi"/>
                <w:sz w:val="40"/>
                <w:szCs w:val="40"/>
              </w:rPr>
              <w:t>□</w:t>
            </w:r>
          </w:p>
          <w:p w14:paraId="197570D0" w14:textId="23C41134" w:rsidR="00AC682B" w:rsidRPr="00AA6B38" w:rsidRDefault="00AC682B" w:rsidP="005E296F">
            <w:pPr>
              <w:widowControl w:val="0"/>
              <w:spacing w:before="240" w:line="247" w:lineRule="exact"/>
              <w:ind w:left="68"/>
              <w:rPr>
                <w:b/>
              </w:rPr>
            </w:pPr>
            <w:r>
              <w:rPr>
                <w:b/>
              </w:rPr>
              <w:t>Nazwa Szkoły</w:t>
            </w:r>
            <w:r w:rsidR="005E296F">
              <w:rPr>
                <w:b/>
              </w:rPr>
              <w:t>:</w:t>
            </w:r>
          </w:p>
        </w:tc>
      </w:tr>
      <w:tr w:rsidR="00AC682B" w:rsidRPr="00655DE6" w14:paraId="097735FB" w14:textId="77777777" w:rsidTr="00A86D65">
        <w:trPr>
          <w:trHeight w:hRule="exact" w:val="154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30E73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E2540" w14:textId="77777777" w:rsidR="00AC682B" w:rsidRPr="00C324D2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C324D2">
              <w:rPr>
                <w:b/>
              </w:rPr>
              <w:t>Status osoby na rynku pracy w chwili przystąpienia do Projektu</w:t>
            </w:r>
          </w:p>
          <w:p w14:paraId="1C49493A" w14:textId="0AA0F46A" w:rsidR="00AC682B" w:rsidRPr="00C324D2" w:rsidRDefault="00AC682B" w:rsidP="00A86D65">
            <w:pPr>
              <w:widowControl w:val="0"/>
              <w:spacing w:line="247" w:lineRule="exact"/>
              <w:ind w:left="67"/>
            </w:pPr>
            <w:r w:rsidRPr="00C324D2">
              <w:t xml:space="preserve">Pracuję </w:t>
            </w:r>
            <w:r w:rsidR="005E296F">
              <w:tab/>
              <w:t xml:space="preserve"> </w:t>
            </w:r>
            <w:r w:rsidR="005E296F" w:rsidRPr="009F4C55">
              <w:rPr>
                <w:rFonts w:ascii="Courier New" w:hAnsi="Courier New" w:cs="Courier New"/>
                <w:sz w:val="32"/>
              </w:rPr>
              <w:t>□</w:t>
            </w:r>
            <w:r w:rsidR="005E296F" w:rsidRPr="00B83A89">
              <w:t xml:space="preserve"> </w:t>
            </w:r>
            <w:r w:rsidR="005E296F">
              <w:t xml:space="preserve">TAK </w:t>
            </w:r>
            <w:r w:rsidR="005E296F">
              <w:tab/>
              <w:t xml:space="preserve"> </w:t>
            </w:r>
            <w:r w:rsidR="005E296F" w:rsidRPr="009F4C55">
              <w:rPr>
                <w:rFonts w:ascii="Courier New" w:hAnsi="Courier New" w:cs="Courier New"/>
                <w:sz w:val="32"/>
              </w:rPr>
              <w:t>□</w:t>
            </w:r>
            <w:r w:rsidR="005E296F" w:rsidRPr="00B83A89">
              <w:t xml:space="preserve"> </w:t>
            </w:r>
            <w:r w:rsidR="005E296F">
              <w:t>NIE</w:t>
            </w:r>
            <w:r w:rsidR="005E296F" w:rsidRPr="00C324D2">
              <w:t xml:space="preserve"> </w:t>
            </w:r>
          </w:p>
          <w:p w14:paraId="428AE473" w14:textId="7C6F5906" w:rsidR="00AC682B" w:rsidRDefault="00AC682B" w:rsidP="00A86D65">
            <w:pPr>
              <w:widowControl w:val="0"/>
              <w:spacing w:line="247" w:lineRule="exact"/>
              <w:ind w:left="67"/>
            </w:pPr>
            <w:r w:rsidRPr="00C324D2">
              <w:t>Jestem zarejestrowana/</w:t>
            </w:r>
            <w:r w:rsidR="005E296F">
              <w:t>-</w:t>
            </w:r>
            <w:proofErr w:type="spellStart"/>
            <w:r w:rsidRPr="00C324D2">
              <w:t>ny</w:t>
            </w:r>
            <w:proofErr w:type="spellEnd"/>
            <w:r w:rsidRPr="00C324D2">
              <w:t xml:space="preserve"> jako osoba bezrobotna w PUP </w:t>
            </w:r>
            <w:r w:rsidR="005E296F">
              <w:tab/>
              <w:t xml:space="preserve"> </w:t>
            </w:r>
            <w:r w:rsidR="005E296F" w:rsidRPr="009F4C55">
              <w:rPr>
                <w:rFonts w:ascii="Courier New" w:hAnsi="Courier New" w:cs="Courier New"/>
                <w:sz w:val="32"/>
              </w:rPr>
              <w:t>□</w:t>
            </w:r>
            <w:r w:rsidR="005E296F" w:rsidRPr="00B83A89">
              <w:t xml:space="preserve"> </w:t>
            </w:r>
            <w:r w:rsidR="005E296F">
              <w:t xml:space="preserve">TAK </w:t>
            </w:r>
            <w:r w:rsidR="005E296F">
              <w:tab/>
              <w:t xml:space="preserve"> </w:t>
            </w:r>
            <w:r w:rsidR="005E296F" w:rsidRPr="009F4C55">
              <w:rPr>
                <w:rFonts w:ascii="Courier New" w:hAnsi="Courier New" w:cs="Courier New"/>
                <w:sz w:val="32"/>
              </w:rPr>
              <w:t>□</w:t>
            </w:r>
            <w:r w:rsidR="005E296F" w:rsidRPr="00B83A89">
              <w:t xml:space="preserve"> </w:t>
            </w:r>
            <w:r w:rsidR="005E296F">
              <w:t>NIE</w:t>
            </w:r>
          </w:p>
          <w:p w14:paraId="656AFA53" w14:textId="4195A241" w:rsidR="00AC682B" w:rsidRPr="00C324D2" w:rsidRDefault="00AC682B" w:rsidP="00A86D65">
            <w:pPr>
              <w:widowControl w:val="0"/>
              <w:spacing w:line="247" w:lineRule="exact"/>
              <w:ind w:left="67"/>
            </w:pPr>
          </w:p>
          <w:p w14:paraId="5412273B" w14:textId="77777777" w:rsidR="00AC682B" w:rsidRDefault="00AC682B" w:rsidP="00A86D65">
            <w:pPr>
              <w:widowControl w:val="0"/>
              <w:spacing w:line="247" w:lineRule="exact"/>
              <w:ind w:left="67"/>
            </w:pPr>
            <w:r w:rsidRPr="00C324D2">
              <w:t xml:space="preserve">lub jestem zarejestrowana jako osoba poszukująca pracy w PUP - tak   </w:t>
            </w:r>
            <w:r w:rsidRPr="00C324D2">
              <w:sym w:font="Wingdings" w:char="0071"/>
            </w:r>
            <w:r w:rsidRPr="00C324D2">
              <w:t xml:space="preserve">  /   nie   </w:t>
            </w:r>
            <w:r w:rsidRPr="00C324D2">
              <w:sym w:font="Wingdings" w:char="0071"/>
            </w:r>
            <w:r w:rsidRPr="00C324D2">
              <w:t xml:space="preserve">  </w:t>
            </w:r>
          </w:p>
          <w:p w14:paraId="5777DD8C" w14:textId="77777777" w:rsidR="00AC682B" w:rsidRPr="00C324D2" w:rsidRDefault="00AC682B" w:rsidP="00A86D65">
            <w:pPr>
              <w:widowControl w:val="0"/>
              <w:spacing w:line="247" w:lineRule="exact"/>
              <w:ind w:left="67"/>
            </w:pPr>
            <w:r w:rsidRPr="00C324D2">
              <w:t xml:space="preserve"> </w:t>
            </w:r>
          </w:p>
          <w:p w14:paraId="2C7B18E8" w14:textId="77777777" w:rsidR="00AC682B" w:rsidRPr="00502208" w:rsidRDefault="00AC682B" w:rsidP="00A86D65">
            <w:pPr>
              <w:widowControl w:val="0"/>
              <w:spacing w:line="247" w:lineRule="exact"/>
              <w:ind w:left="67"/>
            </w:pPr>
            <w:r w:rsidRPr="00C324D2">
              <w:rPr>
                <w:i/>
              </w:rPr>
              <w:t xml:space="preserve">  </w:t>
            </w:r>
          </w:p>
        </w:tc>
      </w:tr>
      <w:tr w:rsidR="00AC682B" w:rsidRPr="00655DE6" w14:paraId="34DB16E2" w14:textId="77777777" w:rsidTr="005E296F">
        <w:trPr>
          <w:trHeight w:hRule="exact" w:val="1843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8C6A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21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9B1E" w14:textId="77777777" w:rsidR="00AC682B" w:rsidRDefault="00AC682B" w:rsidP="005E296F">
            <w:pPr>
              <w:tabs>
                <w:tab w:val="left" w:pos="612"/>
              </w:tabs>
              <w:spacing w:after="0"/>
              <w:rPr>
                <w:b/>
              </w:rPr>
            </w:pPr>
            <w:r>
              <w:rPr>
                <w:b/>
              </w:rPr>
              <w:t>Czy posiada Pan/Pani prawo jazdy kat. B?</w:t>
            </w:r>
          </w:p>
          <w:p w14:paraId="2974BB38" w14:textId="37009B1B" w:rsidR="00AC682B" w:rsidRPr="005E296F" w:rsidRDefault="00AC682B" w:rsidP="00A86D65">
            <w:pPr>
              <w:pStyle w:val="Zawartotabeli"/>
              <w:ind w:left="360"/>
              <w:jc w:val="both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5E296F"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TAK </w:t>
            </w:r>
          </w:p>
          <w:p w14:paraId="7E3F2DC7" w14:textId="32EAFB3D" w:rsidR="00AC682B" w:rsidRPr="005E296F" w:rsidRDefault="00AC682B" w:rsidP="00A86D65">
            <w:pPr>
              <w:pStyle w:val="Zawartotabeli"/>
              <w:ind w:left="360"/>
              <w:jc w:val="both"/>
              <w:rPr>
                <w:rFonts w:asciiTheme="minorHAnsi" w:hAnsiTheme="minorHAnsi" w:cstheme="minorHAnsi"/>
              </w:rPr>
            </w:pPr>
            <w:r w:rsidRPr="005E296F">
              <w:rPr>
                <w:rFonts w:asciiTheme="minorHAnsi" w:hAnsiTheme="minorHAnsi" w:cstheme="minorHAnsi"/>
              </w:rPr>
              <w:t xml:space="preserve"> </w:t>
            </w:r>
            <w:r w:rsidR="005E296F"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NIE, ale miałam już egzamin na prawo jazdy z wynikiem negatywnym</w:t>
            </w:r>
          </w:p>
          <w:p w14:paraId="2D0F090E" w14:textId="07C21EA9" w:rsidR="00AC682B" w:rsidRPr="005E296F" w:rsidRDefault="00AC682B" w:rsidP="005E296F">
            <w:pPr>
              <w:pStyle w:val="Zawartotabeli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5E296F">
              <w:rPr>
                <w:rFonts w:asciiTheme="minorHAnsi" w:hAnsiTheme="minorHAnsi" w:cstheme="minorHAnsi"/>
              </w:rPr>
              <w:t xml:space="preserve"> </w:t>
            </w:r>
            <w:r w:rsidR="005E296F"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AC682B" w:rsidRPr="00655DE6" w14:paraId="73AD03C1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A9CD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22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A46" w14:textId="5021ADC2" w:rsidR="00AC682B" w:rsidRPr="00AA6B38" w:rsidRDefault="00AC682B" w:rsidP="003340A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Wykonywany zawód</w:t>
            </w:r>
          </w:p>
        </w:tc>
      </w:tr>
      <w:tr w:rsidR="00AC682B" w:rsidRPr="00655DE6" w14:paraId="0B84A286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0BA2" w14:textId="77777777" w:rsidR="00AC682B" w:rsidRPr="00502208" w:rsidRDefault="00AC682B" w:rsidP="00A86D65">
            <w:pPr>
              <w:widowControl w:val="0"/>
              <w:spacing w:line="247" w:lineRule="exact"/>
            </w:pPr>
            <w:r>
              <w:t xml:space="preserve"> 23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1DE4" w14:textId="77777777" w:rsidR="00AC682B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Zatrudniony w (miejsce zatrudnienia)</w:t>
            </w:r>
          </w:p>
          <w:p w14:paraId="38400821" w14:textId="77777777" w:rsidR="00AC682B" w:rsidRPr="00AA6B38" w:rsidRDefault="00AC682B" w:rsidP="003340A5">
            <w:pPr>
              <w:widowControl w:val="0"/>
              <w:spacing w:line="247" w:lineRule="exact"/>
              <w:ind w:left="67"/>
              <w:rPr>
                <w:b/>
              </w:rPr>
            </w:pPr>
          </w:p>
        </w:tc>
      </w:tr>
      <w:tr w:rsidR="006D5521" w:rsidRPr="00655DE6" w14:paraId="1339D2A8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AFF5" w14:textId="0B109F13" w:rsidR="006D5521" w:rsidRDefault="006D5521" w:rsidP="00A86D65">
            <w:pPr>
              <w:widowControl w:val="0"/>
              <w:spacing w:line="247" w:lineRule="exact"/>
            </w:pPr>
            <w:r>
              <w:t>24.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1EB" w14:textId="77777777" w:rsidR="006D5521" w:rsidRPr="00001EFB" w:rsidRDefault="006D5521" w:rsidP="006D5521">
            <w:pPr>
              <w:widowControl w:val="0"/>
              <w:spacing w:line="247" w:lineRule="exact"/>
              <w:ind w:left="67" w:right="285"/>
              <w:rPr>
                <w:b/>
              </w:rPr>
            </w:pPr>
            <w:r w:rsidRPr="00001EFB">
              <w:rPr>
                <w:b/>
              </w:rPr>
              <w:t>Rodzaj oczekiwanego wsparcia (wybrać z listy poniżej</w:t>
            </w:r>
            <w:r>
              <w:rPr>
                <w:b/>
              </w:rPr>
              <w:t>, można zaznaczyć więcej niż jedną odpowiedź</w:t>
            </w:r>
            <w:r w:rsidRPr="00001EFB">
              <w:rPr>
                <w:b/>
              </w:rPr>
              <w:t>)</w:t>
            </w:r>
          </w:p>
          <w:p w14:paraId="11804597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right="285"/>
            </w:pPr>
            <w:r>
              <w:t xml:space="preserve">Pracę socjalną (IŚW), </w:t>
            </w:r>
          </w:p>
          <w:p w14:paraId="00FA76F2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right="285"/>
            </w:pPr>
            <w:r>
              <w:t xml:space="preserve">Poradnictwo specjalistyczne i terapię krótkoterminową prowadzoną przez psychologa dla 40 uczestników, </w:t>
            </w:r>
          </w:p>
          <w:p w14:paraId="23B1C129" w14:textId="0EB8566A" w:rsidR="006D5521" w:rsidRDefault="006D5521" w:rsidP="006D5521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right="285"/>
            </w:pPr>
            <w:r w:rsidRPr="0010284C">
              <w:rPr>
                <w:spacing w:val="-2"/>
                <w:kern w:val="24"/>
              </w:rPr>
              <w:t>Zajęcia wyrównujące szanse edukacyjne poprzez udzielanie korepetycji dla 35</w:t>
            </w:r>
            <w:r w:rsidR="0010284C">
              <w:rPr>
                <w:spacing w:val="-2"/>
                <w:kern w:val="24"/>
              </w:rPr>
              <w:t> </w:t>
            </w:r>
            <w:r w:rsidRPr="0010284C">
              <w:rPr>
                <w:spacing w:val="-2"/>
                <w:kern w:val="24"/>
              </w:rPr>
              <w:t>dzieci</w:t>
            </w:r>
            <w:r>
              <w:t xml:space="preserve"> i osób pełnoletnich przebywających w pieczy zastępczej i ją opuszczających.</w:t>
            </w:r>
          </w:p>
          <w:p w14:paraId="754C11EB" w14:textId="77777777" w:rsidR="006D5521" w:rsidRPr="00092DD3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matematyka</w:t>
            </w:r>
            <w:r w:rsidRPr="00092DD3">
              <w:t>,</w:t>
            </w:r>
          </w:p>
          <w:p w14:paraId="0258496A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chemia</w:t>
            </w:r>
          </w:p>
          <w:p w14:paraId="10052C12" w14:textId="77777777" w:rsidR="006D5521" w:rsidRPr="00092DD3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fizyka</w:t>
            </w:r>
            <w:r w:rsidRPr="00092DD3">
              <w:t>,</w:t>
            </w:r>
          </w:p>
          <w:p w14:paraId="317869BC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język niemiecki</w:t>
            </w:r>
          </w:p>
          <w:p w14:paraId="737D2ECE" w14:textId="77777777" w:rsidR="006D5521" w:rsidRPr="00092DD3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język angielski</w:t>
            </w:r>
            <w:r w:rsidRPr="00092DD3">
              <w:t>,</w:t>
            </w:r>
          </w:p>
          <w:p w14:paraId="2479890D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język polski</w:t>
            </w:r>
          </w:p>
          <w:p w14:paraId="658B8712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inne</w:t>
            </w:r>
            <w:r w:rsidRPr="00092DD3">
              <w:t>,</w:t>
            </w:r>
            <w:r>
              <w:t xml:space="preserve"> wymień jakie: …………………………….</w:t>
            </w:r>
          </w:p>
          <w:p w14:paraId="34C9A517" w14:textId="1977A452" w:rsid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t xml:space="preserve">Refundację zakupu podręczników szkolnych dla 20 małoletnich i </w:t>
            </w:r>
            <w:r w:rsidR="004F2484">
              <w:t>pełnoletnich wychowanków</w:t>
            </w:r>
            <w:r>
              <w:t xml:space="preserve"> rodzinnej pieczy zastępczej – 20 osób rocznie.</w:t>
            </w:r>
          </w:p>
          <w:p w14:paraId="36CF3E3F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t>Warsztaty z zakresu tworzenia indywidualnych planów kariery dla 35 osób, których celem będzie nabycie umiejętności poszukiwania pracy – (IPKZ),</w:t>
            </w:r>
          </w:p>
          <w:p w14:paraId="4793B706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t>Spotkania indywidualne z brokerem edukacyjnym dla 35 osób, których celem będzie nabycie umiejętności planowania swojej edukacji – (IŚE),</w:t>
            </w:r>
          </w:p>
          <w:p w14:paraId="08E14D9B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t>Kurs prawa jazdy kategorii B dla 20 uprawnionych wychowanków rodzinnej pieczy zastępczej, jak i ją opuszczających,</w:t>
            </w:r>
          </w:p>
          <w:p w14:paraId="466AE06A" w14:textId="59D63731" w:rsid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lastRenderedPageBreak/>
              <w:t xml:space="preserve">7-dniowy wyjazdowy obóz socjoterapeutyczny z elementami treningu umiejętności społecznych (TUS) dla 20 </w:t>
            </w:r>
            <w:r w:rsidR="004F2484">
              <w:t>dzieci i</w:t>
            </w:r>
            <w:r>
              <w:t xml:space="preserve"> pełnoletnich osób przebywających w pieczy zastępczej, jak i ją opuszczających,</w:t>
            </w:r>
          </w:p>
          <w:p w14:paraId="4B6C4257" w14:textId="42F5FCDE" w:rsidR="006D5521" w:rsidRP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t>7-dniowy wyjazdowy warsztat terapeutyczny, kształtujący umiejętności osobiste dla 12 dzieci i pełnoletnich osób przebywających w pieczy zastępczej, jak i ją Opuszczających.</w:t>
            </w:r>
          </w:p>
        </w:tc>
      </w:tr>
      <w:tr w:rsidR="00AC682B" w:rsidRPr="00655DE6" w14:paraId="4335EB02" w14:textId="77777777" w:rsidTr="00A86D65">
        <w:trPr>
          <w:trHeight w:hRule="exact" w:val="71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DAAB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lastRenderedPageBreak/>
              <w:t>25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9B2C" w14:textId="77777777" w:rsidR="00AC682B" w:rsidRPr="0010284C" w:rsidRDefault="00AC682B" w:rsidP="006D5521">
            <w:pPr>
              <w:widowControl w:val="0"/>
              <w:spacing w:line="247" w:lineRule="exact"/>
              <w:ind w:left="67" w:right="285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Data założenia działalności gospodarczej (o ile dotyczy)</w:t>
            </w:r>
          </w:p>
        </w:tc>
      </w:tr>
      <w:tr w:rsidR="00AC682B" w:rsidRPr="00655DE6" w14:paraId="14290DAA" w14:textId="77777777" w:rsidTr="00A86D65">
        <w:trPr>
          <w:trHeight w:hRule="exact" w:val="8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7AB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26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9BA" w14:textId="77777777" w:rsidR="00AC682B" w:rsidRPr="0010284C" w:rsidRDefault="00AC682B" w:rsidP="006D5521">
            <w:pPr>
              <w:widowControl w:val="0"/>
              <w:spacing w:line="247" w:lineRule="exact"/>
              <w:ind w:left="67" w:right="285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Kwota przyznanych środków na założenie działalności gospodarczej (o ile dotyczy)</w:t>
            </w:r>
          </w:p>
        </w:tc>
      </w:tr>
      <w:tr w:rsidR="00AC682B" w:rsidRPr="00655DE6" w14:paraId="79CC699F" w14:textId="77777777" w:rsidTr="00A86D65">
        <w:trPr>
          <w:trHeight w:hRule="exact" w:val="8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E51D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27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F68" w14:textId="77777777" w:rsidR="00AC682B" w:rsidRPr="0010284C" w:rsidRDefault="00AC682B" w:rsidP="006D5521">
            <w:pPr>
              <w:widowControl w:val="0"/>
              <w:spacing w:line="247" w:lineRule="exact"/>
              <w:ind w:left="67" w:right="285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PKD założonej działalności gospodarczej (o ile dotyczy)</w:t>
            </w:r>
          </w:p>
        </w:tc>
      </w:tr>
      <w:tr w:rsidR="00AC682B" w:rsidRPr="00655DE6" w14:paraId="38830C16" w14:textId="77777777" w:rsidTr="00F218E5">
        <w:trPr>
          <w:trHeight w:hRule="exact" w:val="7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E7E2" w14:textId="77777777" w:rsidR="00AC682B" w:rsidRPr="00502208" w:rsidRDefault="00AC682B" w:rsidP="003A37E3">
            <w:pPr>
              <w:widowControl w:val="0"/>
              <w:spacing w:after="0" w:line="247" w:lineRule="exact"/>
              <w:ind w:left="64"/>
            </w:pPr>
            <w:r>
              <w:t>28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8AF7" w14:textId="7D9C394C" w:rsidR="00AC682B" w:rsidRPr="003A37E3" w:rsidRDefault="00AC682B" w:rsidP="003A37E3">
            <w:pPr>
              <w:widowControl w:val="0"/>
              <w:spacing w:after="0" w:line="240" w:lineRule="auto"/>
              <w:ind w:left="67" w:right="285"/>
              <w:rPr>
                <w:b/>
                <w:spacing w:val="-2"/>
                <w:kern w:val="22"/>
              </w:rPr>
            </w:pPr>
            <w:r w:rsidRPr="003A37E3">
              <w:rPr>
                <w:b/>
                <w:spacing w:val="-2"/>
                <w:kern w:val="22"/>
              </w:rPr>
              <w:t xml:space="preserve">Osoba należąca do mniejszości narodowej lub etnicznej, migrant, osoba obcego </w:t>
            </w:r>
            <w:r w:rsidR="003A37E3">
              <w:rPr>
                <w:b/>
                <w:spacing w:val="-2"/>
                <w:kern w:val="22"/>
              </w:rPr>
              <w:t>p</w:t>
            </w:r>
            <w:r w:rsidRPr="003A37E3">
              <w:rPr>
                <w:b/>
                <w:spacing w:val="-2"/>
                <w:kern w:val="22"/>
              </w:rPr>
              <w:t>ochodzenia</w:t>
            </w:r>
          </w:p>
          <w:p w14:paraId="35D7F29C" w14:textId="28FAC7D9" w:rsidR="003A37E3" w:rsidRPr="00F218E5" w:rsidRDefault="006D5521" w:rsidP="00F218E5">
            <w:pPr>
              <w:pStyle w:val="Zawartotabeli"/>
              <w:tabs>
                <w:tab w:val="center" w:pos="1245"/>
                <w:tab w:val="center" w:pos="6950"/>
              </w:tabs>
              <w:ind w:left="357"/>
              <w:jc w:val="both"/>
              <w:rPr>
                <w:rFonts w:asciiTheme="minorHAnsi" w:hAnsiTheme="minorHAnsi" w:cstheme="minorHAnsi"/>
              </w:rPr>
            </w:pPr>
            <w:r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</w:t>
            </w:r>
            <w:r w:rsidR="003A37E3">
              <w:rPr>
                <w:rFonts w:asciiTheme="minorHAnsi" w:hAnsiTheme="minorHAnsi" w:cstheme="minorHAnsi"/>
              </w:rPr>
              <w:t>TAK</w:t>
            </w:r>
            <w:r w:rsidR="004F2484">
              <w:rPr>
                <w:rFonts w:asciiTheme="minorHAnsi" w:hAnsiTheme="minorHAnsi" w:cstheme="minorHAnsi"/>
              </w:rPr>
              <w:t xml:space="preserve"> </w:t>
            </w:r>
            <w:r w:rsidR="003A37E3">
              <w:rPr>
                <w:rFonts w:asciiTheme="minorHAnsi" w:hAnsiTheme="minorHAnsi" w:cstheme="minorHAnsi"/>
              </w:rPr>
              <w:t xml:space="preserve">                                                    </w:t>
            </w:r>
            <w:r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AC682B" w:rsidRPr="00655DE6" w14:paraId="3023905B" w14:textId="77777777" w:rsidTr="00F218E5">
        <w:trPr>
          <w:trHeight w:hRule="exact" w:val="8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716D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29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165F" w14:textId="77777777" w:rsidR="00AC682B" w:rsidRPr="0010284C" w:rsidRDefault="00AC682B" w:rsidP="003A37E3">
            <w:pPr>
              <w:widowControl w:val="0"/>
              <w:spacing w:after="0" w:line="240" w:lineRule="auto"/>
              <w:ind w:left="67" w:right="285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Osoba bezdomna lub dotknięta wykluczeniem z dostępu do mieszkań</w:t>
            </w:r>
          </w:p>
          <w:p w14:paraId="6E0E280E" w14:textId="33DC7823" w:rsidR="00AC682B" w:rsidRPr="00502208" w:rsidRDefault="003A37E3" w:rsidP="00F218E5">
            <w:pPr>
              <w:pStyle w:val="Zawartotabeli"/>
              <w:ind w:left="357"/>
              <w:jc w:val="both"/>
            </w:pPr>
            <w:bookmarkStart w:id="1" w:name="_Hlk70956627"/>
            <w:r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TAK </w:t>
            </w:r>
            <w:r w:rsidR="004F2484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NIE</w:t>
            </w:r>
            <w:bookmarkEnd w:id="1"/>
          </w:p>
        </w:tc>
      </w:tr>
      <w:tr w:rsidR="00AC682B" w:rsidRPr="00655DE6" w14:paraId="300488A6" w14:textId="77777777" w:rsidTr="003A37E3">
        <w:trPr>
          <w:trHeight w:hRule="exact" w:val="270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2DB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30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368E" w14:textId="77777777" w:rsidR="00AC682B" w:rsidRPr="0010284C" w:rsidRDefault="00AC682B" w:rsidP="003A37E3">
            <w:pPr>
              <w:widowControl w:val="0"/>
              <w:spacing w:after="0" w:line="240" w:lineRule="auto"/>
              <w:ind w:left="68" w:right="284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Osoba z niepełnosprawnościami</w:t>
            </w:r>
          </w:p>
          <w:p w14:paraId="2E5E9FCD" w14:textId="6754457F" w:rsidR="003A37E3" w:rsidRDefault="003A37E3" w:rsidP="003A37E3">
            <w:pPr>
              <w:pStyle w:val="Zawartotabeli"/>
              <w:ind w:left="360"/>
              <w:jc w:val="both"/>
              <w:rPr>
                <w:rFonts w:cstheme="minorHAnsi"/>
              </w:rPr>
            </w:pPr>
            <w:r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TAK                                                    </w:t>
            </w:r>
            <w:r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NIE</w:t>
            </w:r>
          </w:p>
          <w:p w14:paraId="2ADDF0EC" w14:textId="1EE2B602" w:rsidR="00AC682B" w:rsidRDefault="00AC682B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>osoby o znacznym lub umiarkowanym stopniu niepełnosprawności**</w:t>
            </w:r>
          </w:p>
          <w:p w14:paraId="1F706507" w14:textId="7B8DCF3A" w:rsidR="00AC682B" w:rsidRDefault="00AC682B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 xml:space="preserve">osoby z niepełnosprawnością </w:t>
            </w:r>
            <w:r w:rsidR="004F2484" w:rsidRPr="003A37E3">
              <w:rPr>
                <w:color w:val="000000"/>
              </w:rPr>
              <w:t xml:space="preserve">sprzężoną </w:t>
            </w:r>
            <w:r w:rsidR="004F2484">
              <w:rPr>
                <w:sz w:val="22"/>
              </w:rPr>
              <w:t>*</w:t>
            </w:r>
            <w:r>
              <w:rPr>
                <w:sz w:val="22"/>
              </w:rPr>
              <w:t>*</w:t>
            </w:r>
          </w:p>
          <w:p w14:paraId="35E08879" w14:textId="10912B1E" w:rsidR="00AC682B" w:rsidRDefault="00AC682B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>osoby z zaburzeniami psychicznymi**</w:t>
            </w:r>
          </w:p>
          <w:p w14:paraId="01E05603" w14:textId="1FF69BA9" w:rsidR="00AC682B" w:rsidRDefault="00AC682B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>osoby z niepełnosprawnością intelektualną**</w:t>
            </w:r>
          </w:p>
          <w:p w14:paraId="16507294" w14:textId="50187B36" w:rsidR="00AC682B" w:rsidRDefault="004F2484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>osoby z</w:t>
            </w:r>
            <w:r w:rsidR="00AC682B" w:rsidRPr="003A37E3">
              <w:rPr>
                <w:color w:val="000000"/>
              </w:rPr>
              <w:t xml:space="preserve"> całościowymi zaburzeniami rozwojowymi**</w:t>
            </w:r>
          </w:p>
          <w:p w14:paraId="1FD10048" w14:textId="77777777" w:rsidR="00AC682B" w:rsidRPr="00502208" w:rsidRDefault="00AC682B" w:rsidP="003A37E3">
            <w:pPr>
              <w:widowControl w:val="0"/>
              <w:spacing w:line="247" w:lineRule="exact"/>
              <w:ind w:left="67" w:right="285"/>
            </w:pPr>
            <w:r>
              <w:t>** dane wrażliwe</w:t>
            </w:r>
          </w:p>
        </w:tc>
      </w:tr>
      <w:tr w:rsidR="00AC682B" w:rsidRPr="00655DE6" w14:paraId="3A67B42F" w14:textId="77777777" w:rsidTr="00A86D65">
        <w:trPr>
          <w:trHeight w:hRule="exact" w:val="87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0E83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31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46AA" w14:textId="7FD67A48" w:rsidR="00AC682B" w:rsidRPr="00502208" w:rsidRDefault="00AC682B" w:rsidP="00F218E5">
            <w:pPr>
              <w:widowControl w:val="0"/>
              <w:spacing w:line="247" w:lineRule="exact"/>
              <w:ind w:left="67" w:right="285"/>
            </w:pPr>
            <w:r w:rsidRPr="00AA6B38">
              <w:rPr>
                <w:b/>
              </w:rPr>
              <w:t>Osoba w innej niekorzystnej sytuacji społecznej (innej niż wymienione powyżej)</w:t>
            </w:r>
          </w:p>
        </w:tc>
      </w:tr>
      <w:tr w:rsidR="00AC682B" w:rsidRPr="00655DE6" w14:paraId="7AD44640" w14:textId="77777777" w:rsidTr="004F2484">
        <w:trPr>
          <w:trHeight w:hRule="exact" w:val="13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5367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7894" w14:textId="77777777" w:rsidR="00AC682B" w:rsidRPr="001D6108" w:rsidRDefault="00AC682B" w:rsidP="004F2484">
            <w:pPr>
              <w:widowControl w:val="0"/>
              <w:spacing w:line="240" w:lineRule="auto"/>
              <w:ind w:left="68"/>
              <w:jc w:val="center"/>
              <w:rPr>
                <w:b/>
              </w:rPr>
            </w:pPr>
            <w:r w:rsidRPr="001D6108">
              <w:rPr>
                <w:b/>
              </w:rPr>
              <w:t>Rodzina zastępcza</w:t>
            </w:r>
          </w:p>
          <w:p w14:paraId="1E3BE48B" w14:textId="7B87B9AF" w:rsidR="00AC682B" w:rsidRPr="00502208" w:rsidRDefault="00F218E5" w:rsidP="004F2484">
            <w:pPr>
              <w:widowControl w:val="0"/>
              <w:spacing w:before="280" w:line="240" w:lineRule="auto"/>
              <w:ind w:left="68"/>
              <w:jc w:val="center"/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AF95" w14:textId="0F2296DB" w:rsidR="00AC682B" w:rsidRPr="00F218E5" w:rsidRDefault="00AC682B" w:rsidP="004F2484">
            <w:pPr>
              <w:widowControl w:val="0"/>
              <w:spacing w:after="0" w:line="240" w:lineRule="auto"/>
              <w:ind w:left="68"/>
              <w:jc w:val="center"/>
              <w:rPr>
                <w:b/>
              </w:rPr>
            </w:pPr>
            <w:r w:rsidRPr="001D6108">
              <w:rPr>
                <w:b/>
              </w:rPr>
              <w:t xml:space="preserve">Dziecko </w:t>
            </w:r>
            <w:r w:rsidR="00F218E5">
              <w:rPr>
                <w:b/>
              </w:rPr>
              <w:t>będące w rodzinie zastępczej</w:t>
            </w:r>
          </w:p>
          <w:p w14:paraId="3D8511A4" w14:textId="6F28EC31" w:rsidR="00AC682B" w:rsidRPr="00502208" w:rsidRDefault="00F218E5" w:rsidP="004F2484">
            <w:pPr>
              <w:widowControl w:val="0"/>
              <w:spacing w:before="40" w:line="240" w:lineRule="auto"/>
              <w:ind w:left="68"/>
              <w:jc w:val="center"/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  <w:r w:rsidRPr="00C324D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8BB2" w14:textId="48EFC301" w:rsidR="00AC682B" w:rsidRPr="007528A2" w:rsidRDefault="00AC682B" w:rsidP="00A86D65">
            <w:pPr>
              <w:widowControl w:val="0"/>
              <w:spacing w:line="247" w:lineRule="exact"/>
              <w:ind w:left="67"/>
              <w:jc w:val="center"/>
              <w:rPr>
                <w:b/>
              </w:rPr>
            </w:pPr>
            <w:r w:rsidRPr="00F218E5">
              <w:rPr>
                <w:b/>
                <w:spacing w:val="-6"/>
                <w:kern w:val="22"/>
              </w:rPr>
              <w:t xml:space="preserve">Pełnoletni </w:t>
            </w:r>
            <w:r w:rsidR="00F218E5" w:rsidRPr="00F218E5">
              <w:rPr>
                <w:b/>
                <w:spacing w:val="-6"/>
                <w:kern w:val="22"/>
              </w:rPr>
              <w:t>w</w:t>
            </w:r>
            <w:r w:rsidRPr="00F218E5">
              <w:rPr>
                <w:b/>
                <w:spacing w:val="-6"/>
                <w:kern w:val="22"/>
              </w:rPr>
              <w:t>ychowanek</w:t>
            </w:r>
            <w:r>
              <w:rPr>
                <w:b/>
              </w:rPr>
              <w:t xml:space="preserve"> rodzinnej pieczy zastępczej</w:t>
            </w:r>
          </w:p>
          <w:p w14:paraId="08AAF24F" w14:textId="4C1F1518" w:rsidR="00AC682B" w:rsidRPr="00502208" w:rsidRDefault="00F218E5" w:rsidP="00A86D65">
            <w:pPr>
              <w:widowControl w:val="0"/>
              <w:spacing w:line="247" w:lineRule="exact"/>
              <w:ind w:left="67"/>
              <w:jc w:val="center"/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  <w:r w:rsidRPr="00C324D2"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526" w14:textId="563BB12A" w:rsidR="00AC682B" w:rsidRPr="004F2484" w:rsidRDefault="00AC682B" w:rsidP="004F2484">
            <w:pPr>
              <w:widowControl w:val="0"/>
              <w:spacing w:line="240" w:lineRule="auto"/>
              <w:ind w:left="68"/>
              <w:jc w:val="center"/>
              <w:rPr>
                <w:b/>
              </w:rPr>
            </w:pPr>
            <w:r>
              <w:rPr>
                <w:b/>
              </w:rPr>
              <w:t>Rodzina biologiczna</w:t>
            </w:r>
          </w:p>
          <w:p w14:paraId="1EE7AFCD" w14:textId="24E849A1" w:rsidR="00AC682B" w:rsidRDefault="00F218E5" w:rsidP="004F2484">
            <w:pPr>
              <w:widowControl w:val="0"/>
              <w:spacing w:before="280" w:line="240" w:lineRule="auto"/>
              <w:ind w:left="68"/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01DF" w14:textId="03C331A7" w:rsidR="00AC682B" w:rsidRDefault="00AC682B" w:rsidP="004F2484">
            <w:pPr>
              <w:widowControl w:val="0"/>
              <w:spacing w:after="0" w:line="240" w:lineRule="auto"/>
              <w:ind w:left="68"/>
              <w:jc w:val="center"/>
              <w:rPr>
                <w:b/>
                <w:bCs/>
              </w:rPr>
            </w:pPr>
            <w:r w:rsidRPr="00611721">
              <w:rPr>
                <w:b/>
                <w:bCs/>
              </w:rPr>
              <w:t>Kandydat na rodzinę zastępczą</w:t>
            </w:r>
          </w:p>
          <w:p w14:paraId="27E44268" w14:textId="50DFEDA1" w:rsidR="00AC682B" w:rsidRPr="00611721" w:rsidRDefault="00F218E5" w:rsidP="004F2484">
            <w:pPr>
              <w:widowControl w:val="0"/>
              <w:spacing w:line="240" w:lineRule="auto"/>
              <w:ind w:left="68"/>
              <w:jc w:val="center"/>
              <w:rPr>
                <w:b/>
                <w:bCs/>
              </w:rPr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</w:p>
        </w:tc>
      </w:tr>
      <w:tr w:rsidR="00AC682B" w:rsidRPr="00655DE6" w14:paraId="72FCEE9B" w14:textId="77777777" w:rsidTr="0010284C">
        <w:trPr>
          <w:trHeight w:hRule="exact" w:val="99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77A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33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63BE" w14:textId="77777777" w:rsidR="00AC682B" w:rsidRPr="0010284C" w:rsidRDefault="00AC682B" w:rsidP="00A86D65">
            <w:pPr>
              <w:widowControl w:val="0"/>
              <w:spacing w:line="247" w:lineRule="exact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Osoba korzystająca z Programu Operacyjnego „Pomoc Żywnościowa”</w:t>
            </w:r>
          </w:p>
          <w:p w14:paraId="44B1C5C5" w14:textId="69EAD83D" w:rsidR="00AC682B" w:rsidRPr="00DC047E" w:rsidRDefault="004F2484" w:rsidP="001B0858">
            <w:pPr>
              <w:widowControl w:val="0"/>
              <w:spacing w:line="247" w:lineRule="exact"/>
              <w:ind w:left="415"/>
            </w:pP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TAK </w:t>
            </w:r>
            <w:r>
              <w:rPr>
                <w:rFonts w:cstheme="minorHAnsi"/>
              </w:rPr>
              <w:t xml:space="preserve">                                                     </w:t>
            </w: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NIE</w:t>
            </w:r>
          </w:p>
        </w:tc>
      </w:tr>
      <w:tr w:rsidR="00AC682B" w:rsidRPr="00655DE6" w14:paraId="0C0E89B4" w14:textId="77777777" w:rsidTr="00A86D65">
        <w:trPr>
          <w:trHeight w:hRule="exact" w:val="114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9A8E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34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6894" w14:textId="20462AF6" w:rsidR="00AC682B" w:rsidRPr="0010284C" w:rsidRDefault="00AC682B" w:rsidP="00A86D65">
            <w:pPr>
              <w:widowControl w:val="0"/>
              <w:spacing w:line="247" w:lineRule="exact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Osoba sprawująca pieczę zastępczą dla dzieci z niepełnosprawnościami</w:t>
            </w:r>
          </w:p>
          <w:p w14:paraId="0409EE7B" w14:textId="516CAF17" w:rsidR="00AC682B" w:rsidRPr="00DC047E" w:rsidRDefault="004F2484" w:rsidP="001B0858">
            <w:pPr>
              <w:widowControl w:val="0"/>
              <w:spacing w:line="247" w:lineRule="exact"/>
              <w:ind w:firstLine="415"/>
            </w:pP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TAK </w:t>
            </w:r>
            <w:r>
              <w:rPr>
                <w:rFonts w:cstheme="minorHAnsi"/>
              </w:rPr>
              <w:t xml:space="preserve">                                                     </w:t>
            </w: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NIE</w:t>
            </w:r>
          </w:p>
        </w:tc>
      </w:tr>
    </w:tbl>
    <w:p w14:paraId="49D4A8F4" w14:textId="77777777" w:rsidR="00AC682B" w:rsidRDefault="00AC682B" w:rsidP="00AC682B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33B675" w14:textId="77777777" w:rsidR="0010284C" w:rsidRDefault="0010284C">
      <w:pPr>
        <w:rPr>
          <w:rFonts w:eastAsia="Arial" w:cs="Arial"/>
          <w:bCs/>
          <w:sz w:val="24"/>
          <w:lang w:val="pl" w:eastAsia="pl-PL"/>
        </w:rPr>
      </w:pPr>
      <w:r>
        <w:br w:type="page"/>
      </w:r>
    </w:p>
    <w:p w14:paraId="7E627E04" w14:textId="55B95D0E" w:rsidR="00AC682B" w:rsidRDefault="00AC682B" w:rsidP="001B0858">
      <w:pPr>
        <w:pStyle w:val="tekstpodbez"/>
      </w:pPr>
      <w:r>
        <w:lastRenderedPageBreak/>
        <w:t xml:space="preserve">Jednocześnie oświadczam, </w:t>
      </w:r>
      <w:r w:rsidR="001B0858">
        <w:t>że</w:t>
      </w:r>
      <w:r>
        <w:t>:</w:t>
      </w:r>
    </w:p>
    <w:p w14:paraId="23895671" w14:textId="77777777" w:rsidR="00AC682B" w:rsidRDefault="00AC682B" w:rsidP="001B0858">
      <w:pPr>
        <w:pStyle w:val="akapitzlist1"/>
      </w:pPr>
      <w:r>
        <w:t xml:space="preserve">wszystkie dane zawarte w ankiecie rekrutacyjnej są zgodne z prawdą i stanem </w:t>
      </w:r>
      <w:r w:rsidRPr="001B0858">
        <w:rPr>
          <w:spacing w:val="-6"/>
          <w:kern w:val="24"/>
        </w:rPr>
        <w:t>faktycznym. Jestem świadomy/a odpowiedzialności prawnej, jaką ponoszę w przypadku</w:t>
      </w:r>
      <w:r>
        <w:t xml:space="preserve"> podania nieprawdziwych danych;</w:t>
      </w:r>
    </w:p>
    <w:p w14:paraId="66C5F19C" w14:textId="1F6F6BD7" w:rsidR="00AC682B" w:rsidRDefault="00AC682B" w:rsidP="001B0858">
      <w:pPr>
        <w:pStyle w:val="akapitzlist1"/>
      </w:pPr>
      <w:r>
        <w:t xml:space="preserve">nie </w:t>
      </w:r>
      <w:r w:rsidRPr="006E71DC">
        <w:t xml:space="preserve">korzystam z tego samego typu wsparcia w innych działaniach i Priorytetach </w:t>
      </w:r>
      <w:r w:rsidRPr="001B0858">
        <w:rPr>
          <w:spacing w:val="-2"/>
          <w:kern w:val="24"/>
        </w:rPr>
        <w:t>Regionalnego Programu Operacyjnego Województwa Łódzkiego na lata 2014</w:t>
      </w:r>
      <w:r w:rsidR="001B0858" w:rsidRPr="001B0858">
        <w:rPr>
          <w:spacing w:val="-2"/>
          <w:kern w:val="24"/>
        </w:rPr>
        <w:t>–</w:t>
      </w:r>
      <w:r w:rsidRPr="001B0858">
        <w:rPr>
          <w:spacing w:val="-2"/>
          <w:kern w:val="24"/>
        </w:rPr>
        <w:t>2020</w:t>
      </w:r>
      <w:r>
        <w:t>;</w:t>
      </w:r>
    </w:p>
    <w:p w14:paraId="52D2CF3A" w14:textId="6BEA3B20" w:rsidR="00AC682B" w:rsidRDefault="00AC682B" w:rsidP="001B0858">
      <w:pPr>
        <w:pStyle w:val="akapitzlist1"/>
      </w:pPr>
      <w:r>
        <w:t xml:space="preserve">zostałem/łam poinformowany/a, że projekt „Lepsza przyszłość” jest współfinansowany ze środków Europejskiego Funduszu Społecznego w ramach </w:t>
      </w:r>
      <w:r w:rsidRPr="001B0858">
        <w:rPr>
          <w:spacing w:val="-2"/>
          <w:kern w:val="24"/>
        </w:rPr>
        <w:t>Regionalnego Programu Operacyjnego Województwa Łódzkiego na lata 2014–2020;</w:t>
      </w:r>
    </w:p>
    <w:p w14:paraId="7C64D0F0" w14:textId="4838F760" w:rsidR="00AC682B" w:rsidRDefault="00AC682B" w:rsidP="001B0858">
      <w:pPr>
        <w:pStyle w:val="akapitzlist1"/>
      </w:pPr>
      <w:r>
        <w:t xml:space="preserve">mam świadomość, </w:t>
      </w:r>
      <w:r w:rsidR="001B0858">
        <w:t>że</w:t>
      </w:r>
      <w:r>
        <w:t xml:space="preserve"> zawarte w projekcie formy wsparcia, w których będę brał udział mogą odbywać się w miejscowości innej niż moje miejsce zamieszkania;</w:t>
      </w:r>
    </w:p>
    <w:p w14:paraId="42B08478" w14:textId="55CDD076" w:rsidR="00AC682B" w:rsidRDefault="00AC682B" w:rsidP="001B0858">
      <w:pPr>
        <w:pStyle w:val="akapitzlist1"/>
      </w:pPr>
      <w:r w:rsidRPr="001B0858">
        <w:rPr>
          <w:spacing w:val="-4"/>
          <w:kern w:val="24"/>
        </w:rPr>
        <w:t xml:space="preserve">oświadczam, </w:t>
      </w:r>
      <w:r w:rsidR="001B0858" w:rsidRPr="001B0858">
        <w:rPr>
          <w:spacing w:val="-4"/>
          <w:kern w:val="24"/>
        </w:rPr>
        <w:t>że</w:t>
      </w:r>
      <w:r w:rsidRPr="001B0858">
        <w:rPr>
          <w:spacing w:val="-4"/>
          <w:kern w:val="24"/>
        </w:rPr>
        <w:t xml:space="preserve"> samodzielnie, z własnej inicjatywy zgłaszam chęć udziału we wszystkich</w:t>
      </w:r>
      <w:r>
        <w:t xml:space="preserve"> formach wsparcia w ramach projektu;</w:t>
      </w:r>
    </w:p>
    <w:p w14:paraId="08D6BE0C" w14:textId="2B557E92" w:rsidR="00AC682B" w:rsidRDefault="00AC682B" w:rsidP="001B0858">
      <w:pPr>
        <w:pStyle w:val="akapitzlist1"/>
      </w:pPr>
      <w:r>
        <w:t>oświadczam,</w:t>
      </w:r>
      <w:r w:rsidR="001B0858">
        <w:t xml:space="preserve"> że </w:t>
      </w:r>
      <w:r>
        <w:t>zapoznałem/am się z Regulaminem uczestnictwa i akceptuję jego postanowienia;</w:t>
      </w:r>
    </w:p>
    <w:p w14:paraId="31458CA8" w14:textId="77777777" w:rsidR="00AC682B" w:rsidRDefault="00AC682B" w:rsidP="001B0858">
      <w:pPr>
        <w:pStyle w:val="akapitzlist1"/>
      </w:pPr>
      <w:r>
        <w:t>w przypadku zakwalifikowania się do projektu zobowiązuje się do przestrzegania regulaminu;</w:t>
      </w:r>
    </w:p>
    <w:p w14:paraId="5431C8A5" w14:textId="6D20FD50" w:rsidR="00AC682B" w:rsidRDefault="00AC682B" w:rsidP="001B0858">
      <w:pPr>
        <w:pStyle w:val="akapitzlist1"/>
      </w:pPr>
      <w:r>
        <w:t>zostałem</w:t>
      </w:r>
      <w:r w:rsidR="001B0858">
        <w:t>/</w:t>
      </w:r>
      <w:r>
        <w:t>am poinformowany/a o możliwości podania danych wrażliwych **</w:t>
      </w:r>
    </w:p>
    <w:p w14:paraId="14EB43F3" w14:textId="25A2C4B3" w:rsidR="00AC682B" w:rsidRDefault="00AC682B" w:rsidP="001B0858">
      <w:pPr>
        <w:pStyle w:val="akapitzlist1"/>
      </w:pPr>
      <w:r>
        <w:t>zostałem</w:t>
      </w:r>
      <w:r w:rsidR="001B0858">
        <w:t>/</w:t>
      </w:r>
      <w:r>
        <w:t xml:space="preserve">am poinformowany/a, że z chwilą przystąpienia do projektu każdy uczestnik projektu będący osobą fizyczną składa oświadczenie o przyjęciu przez </w:t>
      </w:r>
      <w:r w:rsidRPr="001B0858">
        <w:rPr>
          <w:spacing w:val="-2"/>
          <w:kern w:val="24"/>
        </w:rPr>
        <w:t xml:space="preserve">niego do wiadomości informacji </w:t>
      </w:r>
      <w:r w:rsidR="001B0858" w:rsidRPr="001B0858">
        <w:rPr>
          <w:spacing w:val="-2"/>
          <w:kern w:val="24"/>
        </w:rPr>
        <w:t>dotyczącej</w:t>
      </w:r>
      <w:r w:rsidRPr="001B0858">
        <w:rPr>
          <w:spacing w:val="-2"/>
          <w:kern w:val="24"/>
        </w:rPr>
        <w:t xml:space="preserve"> ochrony danych osobowych. W przypadku</w:t>
      </w:r>
      <w:r>
        <w:t xml:space="preserve"> uczestnika projektu nie posiadającego zdolności do czynności prawnych, oświadczenie składa jego opiekun prawny. </w:t>
      </w:r>
    </w:p>
    <w:p w14:paraId="209A8B3C" w14:textId="5A3E064B" w:rsidR="00AC682B" w:rsidRDefault="001B0858" w:rsidP="001B0858">
      <w:pPr>
        <w:pStyle w:val="akapitzlist1"/>
      </w:pPr>
      <w:r w:rsidRPr="001B0858">
        <w:rPr>
          <w:spacing w:val="-2"/>
          <w:kern w:val="24"/>
        </w:rPr>
        <w:t>Z</w:t>
      </w:r>
      <w:r w:rsidR="00AC682B" w:rsidRPr="001B0858">
        <w:rPr>
          <w:spacing w:val="-2"/>
          <w:kern w:val="24"/>
        </w:rPr>
        <w:t>ostałem</w:t>
      </w:r>
      <w:r w:rsidRPr="001B0858">
        <w:rPr>
          <w:spacing w:val="-2"/>
          <w:kern w:val="24"/>
        </w:rPr>
        <w:t>/</w:t>
      </w:r>
      <w:r w:rsidR="00AC682B" w:rsidRPr="001B0858">
        <w:rPr>
          <w:spacing w:val="-2"/>
          <w:kern w:val="24"/>
        </w:rPr>
        <w:t>am poinformowany/a, że złożenie niniejszego formularza rekrutacyjnego</w:t>
      </w:r>
      <w:r w:rsidR="00AC682B">
        <w:t xml:space="preserve"> nie jest jednoznaczne z zakwalifikowaniem się do udziału w projekcie. </w:t>
      </w:r>
    </w:p>
    <w:p w14:paraId="12CFCC9C" w14:textId="509A98D0" w:rsidR="00AC682B" w:rsidRPr="001B0858" w:rsidRDefault="00AC682B" w:rsidP="001B0858">
      <w:pPr>
        <w:pStyle w:val="akapitzlist1"/>
      </w:pPr>
      <w:r w:rsidRPr="00912141">
        <w:rPr>
          <w:spacing w:val="-4"/>
          <w:kern w:val="24"/>
        </w:rPr>
        <w:t>wyrażam zgodę na udział w badaniu ankietowym, które odbędzie się po zakończeniu</w:t>
      </w:r>
      <w:r>
        <w:t xml:space="preserve"> udziału w projekcie przez Organizatora projektu oraz podmioty zewnętrzne na</w:t>
      </w:r>
      <w:r w:rsidR="00912141">
        <w:t> </w:t>
      </w:r>
      <w:r>
        <w:t>zlecenie Instytucji Zarządzającej.</w:t>
      </w:r>
    </w:p>
    <w:p w14:paraId="48E94833" w14:textId="77777777" w:rsidR="00AC682B" w:rsidRPr="00957D16" w:rsidRDefault="00AC682B" w:rsidP="00912141">
      <w:pPr>
        <w:spacing w:before="840" w:after="0" w:line="240" w:lineRule="auto"/>
        <w:jc w:val="both"/>
        <w:rPr>
          <w:szCs w:val="20"/>
        </w:rPr>
      </w:pPr>
      <w:r w:rsidRPr="00957D16">
        <w:rPr>
          <w:szCs w:val="20"/>
        </w:rPr>
        <w:t>……………………………………………………………………………….</w:t>
      </w:r>
    </w:p>
    <w:p w14:paraId="3883A9F7" w14:textId="781F57B8" w:rsidR="00AC682B" w:rsidRPr="001B0858" w:rsidRDefault="00AC682B" w:rsidP="001B0858">
      <w:pPr>
        <w:pStyle w:val="tekstpodstzakapitem"/>
        <w:rPr>
          <w:sz w:val="22"/>
          <w:szCs w:val="22"/>
        </w:rPr>
      </w:pPr>
      <w:r w:rsidRPr="001B0858">
        <w:rPr>
          <w:sz w:val="22"/>
          <w:szCs w:val="22"/>
        </w:rPr>
        <w:t>Czytelny podpis Beneficjenta</w:t>
      </w:r>
    </w:p>
    <w:p w14:paraId="44A75527" w14:textId="657513D2" w:rsidR="00AC682B" w:rsidRDefault="00AC682B" w:rsidP="00912141">
      <w:pPr>
        <w:spacing w:before="600"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Powiatowe Centrum Pomocy Rodzinie w Pabianicach</w:t>
      </w:r>
    </w:p>
    <w:p w14:paraId="627A8D9C" w14:textId="33B787D7" w:rsidR="00AC682B" w:rsidRPr="009D7BBF" w:rsidRDefault="00AC682B" w:rsidP="00912141">
      <w:pPr>
        <w:spacing w:before="40" w:after="40" w:line="240" w:lineRule="auto"/>
        <w:jc w:val="center"/>
        <w:rPr>
          <w:sz w:val="18"/>
          <w:szCs w:val="18"/>
        </w:rPr>
      </w:pPr>
      <w:r w:rsidRPr="009D7BBF">
        <w:rPr>
          <w:sz w:val="18"/>
          <w:szCs w:val="18"/>
        </w:rPr>
        <w:t>ul.</w:t>
      </w:r>
      <w:r w:rsidR="00912141">
        <w:rPr>
          <w:sz w:val="18"/>
          <w:szCs w:val="18"/>
        </w:rPr>
        <w:t xml:space="preserve"> </w:t>
      </w:r>
      <w:r w:rsidRPr="009D7BBF">
        <w:rPr>
          <w:sz w:val="18"/>
          <w:szCs w:val="18"/>
        </w:rPr>
        <w:t xml:space="preserve">Traugutta </w:t>
      </w:r>
      <w:smartTag w:uri="urn:schemas-microsoft-com:office:smarttags" w:element="metricconverter">
        <w:smartTagPr>
          <w:attr w:name="ProductID" w:val="6 a"/>
        </w:smartTagPr>
        <w:r w:rsidRPr="009D7BBF">
          <w:rPr>
            <w:sz w:val="18"/>
            <w:szCs w:val="18"/>
          </w:rPr>
          <w:t>6 a</w:t>
        </w:r>
      </w:smartTag>
    </w:p>
    <w:p w14:paraId="12978EB7" w14:textId="77777777" w:rsidR="00AC682B" w:rsidRPr="009D7BBF" w:rsidRDefault="00AC682B" w:rsidP="00912141">
      <w:pPr>
        <w:spacing w:before="40" w:after="40" w:line="240" w:lineRule="auto"/>
        <w:jc w:val="center"/>
        <w:rPr>
          <w:sz w:val="18"/>
          <w:szCs w:val="18"/>
        </w:rPr>
      </w:pPr>
      <w:r w:rsidRPr="009D7BBF">
        <w:rPr>
          <w:sz w:val="18"/>
          <w:szCs w:val="18"/>
        </w:rPr>
        <w:t>95-200 Pabianice</w:t>
      </w:r>
    </w:p>
    <w:p w14:paraId="5B4AAB51" w14:textId="77777777" w:rsidR="00AC682B" w:rsidRPr="009D7BBF" w:rsidRDefault="00AC682B" w:rsidP="00912141">
      <w:pPr>
        <w:spacing w:before="40" w:after="40" w:line="240" w:lineRule="auto"/>
        <w:jc w:val="center"/>
        <w:rPr>
          <w:sz w:val="18"/>
          <w:szCs w:val="18"/>
        </w:rPr>
      </w:pPr>
      <w:r w:rsidRPr="009D7BBF">
        <w:rPr>
          <w:sz w:val="18"/>
          <w:szCs w:val="18"/>
        </w:rPr>
        <w:t>Tel. (0-42) 215-66-60</w:t>
      </w:r>
    </w:p>
    <w:p w14:paraId="5A9B1C0A" w14:textId="77777777" w:rsidR="00AC682B" w:rsidRPr="002110F8" w:rsidRDefault="00DA44D0" w:rsidP="00912141">
      <w:pPr>
        <w:spacing w:before="40" w:after="40" w:line="240" w:lineRule="auto"/>
        <w:jc w:val="center"/>
        <w:rPr>
          <w:sz w:val="18"/>
          <w:szCs w:val="18"/>
          <w:lang w:val="en-US"/>
        </w:rPr>
      </w:pPr>
      <w:hyperlink r:id="rId8" w:history="1">
        <w:r w:rsidR="00AC682B" w:rsidRPr="002110F8">
          <w:rPr>
            <w:rStyle w:val="Hipercze"/>
            <w:sz w:val="18"/>
            <w:szCs w:val="18"/>
            <w:lang w:val="en-US"/>
          </w:rPr>
          <w:t>www.pcpr-pabianice.pl</w:t>
        </w:r>
      </w:hyperlink>
    </w:p>
    <w:p w14:paraId="0B8F8EC4" w14:textId="77777777" w:rsidR="00AC682B" w:rsidRPr="004F2484" w:rsidRDefault="00AC682B" w:rsidP="00912141">
      <w:pPr>
        <w:spacing w:before="40" w:after="40" w:line="240" w:lineRule="auto"/>
        <w:jc w:val="center"/>
        <w:rPr>
          <w:sz w:val="18"/>
          <w:szCs w:val="18"/>
        </w:rPr>
      </w:pPr>
      <w:r w:rsidRPr="004F2484">
        <w:rPr>
          <w:sz w:val="18"/>
          <w:szCs w:val="18"/>
        </w:rPr>
        <w:t>Realizator projektu</w:t>
      </w:r>
    </w:p>
    <w:p w14:paraId="53A31DB5" w14:textId="77777777" w:rsidR="00912141" w:rsidRDefault="00912141">
      <w:pPr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br w:type="page"/>
      </w:r>
    </w:p>
    <w:p w14:paraId="60EEA447" w14:textId="16D71090" w:rsidR="00AC682B" w:rsidRPr="00EC1A92" w:rsidRDefault="00AC682B" w:rsidP="0020139A">
      <w:pPr>
        <w:pStyle w:val="TytZarz"/>
      </w:pPr>
      <w:r w:rsidRPr="00EC1A92">
        <w:lastRenderedPageBreak/>
        <w:t>OŚWIADCZENIE UCZESTNIKA PROJEKTU</w:t>
      </w:r>
    </w:p>
    <w:p w14:paraId="3E212EDB" w14:textId="77777777" w:rsidR="00AC682B" w:rsidRPr="00EC1A92" w:rsidRDefault="00AC682B" w:rsidP="0020139A">
      <w:pPr>
        <w:pStyle w:val="tekstpodbez"/>
      </w:pPr>
      <w:r w:rsidRPr="00EC1A92">
        <w:t>W związku z przystąpieniem do Projektu pn. „</w:t>
      </w:r>
      <w:r>
        <w:t>Lepsza przyszłość</w:t>
      </w:r>
      <w:r w:rsidRPr="00EC1A92">
        <w:t>” zobowiązuję się, że:</w:t>
      </w:r>
    </w:p>
    <w:p w14:paraId="1A0F5317" w14:textId="77777777" w:rsidR="00AC682B" w:rsidRPr="00EC1A92" w:rsidRDefault="00AC682B" w:rsidP="0020139A">
      <w:pPr>
        <w:pStyle w:val="akapitzlist10"/>
      </w:pPr>
      <w:r w:rsidRPr="00EC1A92">
        <w:t>W terminie 4 tygodni po zakończenia udziału w Projekcie przekażę Powiatowemu Centrum Pomocy Rodzinie w Pabianicach dane dotyczące mojego statusu na rynku pracy oraz informacje na temat udziału w kształceniu lub szkoleniu oraz uzyskania kwalifikacji lub nabycia kompetencji.</w:t>
      </w:r>
    </w:p>
    <w:p w14:paraId="58F3506D" w14:textId="634AC130" w:rsidR="00AC682B" w:rsidRPr="00EC1A92" w:rsidRDefault="00AC682B" w:rsidP="0020139A">
      <w:pPr>
        <w:pStyle w:val="akapitzlist10"/>
      </w:pPr>
      <w:r w:rsidRPr="00EC1A92">
        <w:t xml:space="preserve">W terminie do ………….. od zakończenia udziału w Projekcie dostarczę Beneficjentowi dokumenty potwierdzające osiągnięcie efektywności społecznej i/lub </w:t>
      </w:r>
      <w:r w:rsidR="0020139A" w:rsidRPr="00EC1A92">
        <w:t>zatrudnieniowej</w:t>
      </w:r>
      <w:r w:rsidR="0020139A" w:rsidRPr="00EC1A92">
        <w:rPr>
          <w:iCs/>
        </w:rPr>
        <w:t>. *</w:t>
      </w:r>
    </w:p>
    <w:p w14:paraId="096152D9" w14:textId="77777777" w:rsidR="00AC682B" w:rsidRPr="00EC1A92" w:rsidRDefault="00AC682B" w:rsidP="00767F8A">
      <w:pPr>
        <w:pStyle w:val="tekstpodbez"/>
        <w:spacing w:after="0"/>
      </w:pPr>
      <w:r w:rsidRPr="00EC1A92">
        <w:t>Jednocześnie przyjmuję do wiadomości co następuję:</w:t>
      </w:r>
    </w:p>
    <w:p w14:paraId="75B3FBDC" w14:textId="77777777" w:rsidR="00AC682B" w:rsidRPr="0020139A" w:rsidRDefault="00AC682B" w:rsidP="0020139A">
      <w:pPr>
        <w:pStyle w:val="tekstpodbez"/>
        <w:spacing w:before="0" w:after="0" w:line="240" w:lineRule="auto"/>
        <w:rPr>
          <w:sz w:val="20"/>
          <w:szCs w:val="18"/>
        </w:rPr>
      </w:pPr>
      <w:r w:rsidRPr="0020139A">
        <w:rPr>
          <w:sz w:val="20"/>
          <w:szCs w:val="18"/>
        </w:rPr>
        <w:t>(obowiązek informacyjny realizowany w związku z art. 13 Rozporządzenia Parlamentu Europejskiego i Rady (UE) 2016/679)</w:t>
      </w:r>
    </w:p>
    <w:p w14:paraId="14D22D7F" w14:textId="77777777" w:rsidR="00AC682B" w:rsidRPr="00EC1A92" w:rsidRDefault="00AC682B" w:rsidP="0020139A">
      <w:pPr>
        <w:pStyle w:val="akapitzlist10"/>
        <w:numPr>
          <w:ilvl w:val="0"/>
          <w:numId w:val="35"/>
        </w:numPr>
        <w:spacing w:before="120"/>
        <w:ind w:left="357" w:hanging="357"/>
      </w:pPr>
      <w:r w:rsidRPr="00EC1A92">
        <w:t>Administratorem moich danych osobowych jest odpowiednio:</w:t>
      </w:r>
    </w:p>
    <w:p w14:paraId="5E281D4D" w14:textId="4B8715F2" w:rsidR="00AC682B" w:rsidRPr="00EC1A92" w:rsidRDefault="00AC682B" w:rsidP="0020139A">
      <w:pPr>
        <w:pStyle w:val="akapitzlistaa"/>
      </w:pPr>
      <w:r w:rsidRPr="00EC1A92">
        <w:t>Zarząd Województwa Łódzkiego dla zbioru danych osobowych i kategorii osób, których dane dotyczą, przetwarzanych w ramach Regionalnego Programu Operacyjnego Województwa Łódzkiego na lata 2014</w:t>
      </w:r>
      <w:r w:rsidR="00767F8A">
        <w:t>–</w:t>
      </w:r>
      <w:r w:rsidRPr="00EC1A92">
        <w:t>2020,</w:t>
      </w:r>
    </w:p>
    <w:p w14:paraId="43F90DB5" w14:textId="79DAA42C" w:rsidR="00AC682B" w:rsidRPr="00EC1A92" w:rsidRDefault="00AC682B" w:rsidP="0020139A">
      <w:pPr>
        <w:pStyle w:val="akapitzlistaa"/>
      </w:pPr>
      <w:r w:rsidRPr="00EC1A92">
        <w:t>Minister właściwy ds. rozwoju regionalnego dla zbioru danych osobowych przetwarzanych w „Centralnym systemie teleinformatycznym wspierającym realizację programów operacyjnych”.</w:t>
      </w:r>
    </w:p>
    <w:p w14:paraId="448FA076" w14:textId="77777777" w:rsidR="00AC682B" w:rsidRPr="00EC1A92" w:rsidRDefault="00AC682B" w:rsidP="0020139A">
      <w:pPr>
        <w:pStyle w:val="akapitzlist10"/>
      </w:pPr>
      <w:r w:rsidRPr="00EC1A92">
        <w:t>Mogę skontaktować się z Inspektorem Ochrony Danych wysyłając wiadomość na adres poczty elektronicznej:</w:t>
      </w:r>
    </w:p>
    <w:p w14:paraId="550BA230" w14:textId="7060CA63" w:rsidR="00AC682B" w:rsidRPr="00EC1A92" w:rsidRDefault="00AC682B" w:rsidP="0020139A">
      <w:pPr>
        <w:pStyle w:val="akapitzlistaa"/>
        <w:numPr>
          <w:ilvl w:val="0"/>
          <w:numId w:val="36"/>
        </w:numPr>
      </w:pPr>
      <w:r w:rsidRPr="00EC1A92">
        <w:t>w zakresie danych osobowych i kategorii osób, których dane dotyczą, przetwarzanych w ramach Regionalnego Programu Operacyjnego Województwa Łódzkiego na lata 2014</w:t>
      </w:r>
      <w:r w:rsidR="0020139A">
        <w:t>–</w:t>
      </w:r>
      <w:r w:rsidRPr="00EC1A92">
        <w:t xml:space="preserve">2020 </w:t>
      </w:r>
      <w:r w:rsidR="0020139A">
        <w:t>–</w:t>
      </w:r>
      <w:r w:rsidRPr="00EC1A92">
        <w:t xml:space="preserve"> </w:t>
      </w:r>
      <w:hyperlink r:id="rId9" w:history="1">
        <w:r w:rsidRPr="0020139A">
          <w:rPr>
            <w:color w:val="0000FF"/>
            <w:u w:val="single"/>
          </w:rPr>
          <w:t>iod@lodzkie.pl</w:t>
        </w:r>
      </w:hyperlink>
      <w:r w:rsidRPr="00EC1A92">
        <w:t xml:space="preserve"> </w:t>
      </w:r>
      <w:r w:rsidR="008737BE">
        <w:t>,</w:t>
      </w:r>
    </w:p>
    <w:p w14:paraId="25A6A780" w14:textId="698826B6" w:rsidR="00AC682B" w:rsidRPr="00EC1A92" w:rsidRDefault="00AC682B" w:rsidP="0020139A">
      <w:pPr>
        <w:pStyle w:val="akapitzlistaa"/>
        <w:numPr>
          <w:ilvl w:val="0"/>
          <w:numId w:val="36"/>
        </w:numPr>
      </w:pPr>
      <w:r w:rsidRPr="00EC1A92">
        <w:t xml:space="preserve">w zakresie zbioru danych osobowych przetwarzanych w „Centralnym systemie teleinformatycznym wspierającym realizację programów operacyjnych”: </w:t>
      </w:r>
      <w:hyperlink r:id="rId10" w:history="1">
        <w:r w:rsidR="0020139A" w:rsidRPr="00A8388E">
          <w:rPr>
            <w:rStyle w:val="Hipercze"/>
          </w:rPr>
          <w:t>iod@miir.gov.pl</w:t>
        </w:r>
      </w:hyperlink>
      <w:r w:rsidR="0020139A">
        <w:t xml:space="preserve"> </w:t>
      </w:r>
      <w:r w:rsidR="0020139A">
        <w:tab/>
      </w:r>
      <w:r w:rsidR="0020139A">
        <w:br/>
      </w:r>
      <w:r w:rsidRPr="00EC1A92">
        <w:t xml:space="preserve">lub adres poczty </w:t>
      </w:r>
      <w:hyperlink r:id="rId11" w:history="1">
        <w:r w:rsidR="0020139A" w:rsidRPr="00A8388E">
          <w:rPr>
            <w:rStyle w:val="Hipercze"/>
          </w:rPr>
          <w:t>iod@pcpr-pabianice.pl</w:t>
        </w:r>
      </w:hyperlink>
      <w:r w:rsidR="0020139A">
        <w:t xml:space="preserve"> </w:t>
      </w:r>
      <w:r w:rsidRPr="00EC1A92">
        <w:t xml:space="preserve"> (gdy ma to zastosowanie </w:t>
      </w:r>
      <w:r w:rsidR="0020139A">
        <w:t>–</w:t>
      </w:r>
      <w:r w:rsidRPr="00EC1A92">
        <w:t xml:space="preserve"> należy podać dane kontaktowe inspektora ochrony danych u Beneficjenta).</w:t>
      </w:r>
    </w:p>
    <w:p w14:paraId="0574AD80" w14:textId="401C21F7" w:rsidR="00AC682B" w:rsidRPr="00EC1A92" w:rsidRDefault="00AC682B" w:rsidP="0020139A">
      <w:pPr>
        <w:pStyle w:val="akapitzlist10"/>
      </w:pPr>
      <w:r>
        <w:t xml:space="preserve"> </w:t>
      </w:r>
      <w:r w:rsidRPr="00EC1A92">
        <w:t>Moje dane osobowe będą przetwarzane wyłącznie w celu realizacji Projektu „</w:t>
      </w:r>
      <w:r>
        <w:t>Lepsza przyszłość</w:t>
      </w:r>
      <w:r w:rsidRPr="00EC1A92">
        <w:t>”, w szczególności potwierdzenia kwalifikowalności wydatków, udzielenia wsparcia, monitoringu, ewaluacji, kontroli, audytu i sprawozdawczości oraz działań informacyjno-promocyjnych w ramach Regionalnego Programu Operacyjnego Województwa Łódzkiego na lata 2014</w:t>
      </w:r>
      <w:r w:rsidR="0020139A">
        <w:t>–</w:t>
      </w:r>
      <w:r w:rsidRPr="00EC1A92">
        <w:t>2020.</w:t>
      </w:r>
    </w:p>
    <w:p w14:paraId="6830AC5D" w14:textId="429B93C7" w:rsidR="00AC682B" w:rsidRPr="00EC1A92" w:rsidRDefault="00AC682B" w:rsidP="0020139A">
      <w:pPr>
        <w:pStyle w:val="akapitzlist10"/>
      </w:pPr>
      <w:r w:rsidRPr="00EC1A92">
        <w:t xml:space="preserve">Przetwarzanie moich danych osobowych jest zgodne z prawem i spełnia warunki, o których mowa art. 6 ust. 1 lit. c oraz art. 9 ust. 2 lit. g i h oraz i (litery h i </w:t>
      </w:r>
      <w:proofErr w:type="spellStart"/>
      <w:r w:rsidRPr="00EC1A92">
        <w:t>i</w:t>
      </w:r>
      <w:proofErr w:type="spellEnd"/>
      <w:r w:rsidRPr="00EC1A92">
        <w:t xml:space="preserve"> dotyczą projektów z</w:t>
      </w:r>
      <w:r w:rsidR="0020139A">
        <w:t> </w:t>
      </w:r>
      <w:r w:rsidRPr="00EC1A92">
        <w:t xml:space="preserve">obszaru zdrowia) Rozporządzenia Parlamentu Europejskiego i Rady (UE) 2016/679 </w:t>
      </w:r>
      <w:r w:rsidR="0020139A">
        <w:t>–</w:t>
      </w:r>
      <w:r w:rsidRPr="00EC1A92">
        <w:t xml:space="preserve"> dane osobowe są niezbędne dla realizacji Regionalnego Programu Operacyjnego Województwa Łódzkiego na lata 2014</w:t>
      </w:r>
      <w:r w:rsidR="0020139A">
        <w:t>–</w:t>
      </w:r>
      <w:r w:rsidRPr="00EC1A92">
        <w:t xml:space="preserve">2020 na podstawie: </w:t>
      </w:r>
    </w:p>
    <w:p w14:paraId="2E5153B6" w14:textId="6FBA85A0" w:rsidR="00AC682B" w:rsidRPr="00EC1A92" w:rsidRDefault="00AC682B" w:rsidP="0020139A">
      <w:pPr>
        <w:pStyle w:val="akapitzlist1"/>
        <w:numPr>
          <w:ilvl w:val="0"/>
          <w:numId w:val="37"/>
        </w:numPr>
      </w:pPr>
      <w:r w:rsidRPr="00EC1A92">
        <w:lastRenderedPageBreak/>
        <w:t>w odniesieniu do zbioru danych osobowych i kategorii osób, których dane dotyczą, przetwarzanych w ramach w ramach Regionalnego Programu Operacyjnego Województwa Łódzkiego na lata 2014</w:t>
      </w:r>
      <w:r w:rsidR="0020139A">
        <w:t>–</w:t>
      </w:r>
      <w:r w:rsidRPr="00EC1A92">
        <w:t>2020:</w:t>
      </w:r>
    </w:p>
    <w:p w14:paraId="0105447D" w14:textId="4ED99014" w:rsidR="00AC682B" w:rsidRPr="0020139A" w:rsidRDefault="00AC682B" w:rsidP="0020139A">
      <w:pPr>
        <w:pStyle w:val="akapitzlistaa"/>
        <w:numPr>
          <w:ilvl w:val="0"/>
          <w:numId w:val="38"/>
        </w:numPr>
      </w:pPr>
      <w:r w:rsidRPr="0020139A">
        <w:t>rozporządzenia Parlamentu Europejskiego i Rady (UE) nr 1303/2013 z dnia 17</w:t>
      </w:r>
      <w:r w:rsidR="00D91290">
        <w:t> </w:t>
      </w:r>
      <w:r w:rsidRPr="0020139A"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D91290">
        <w:t> </w:t>
      </w:r>
      <w:r w:rsidRPr="0020139A">
        <w:t>Europejskiego Funduszu Morskiego i Rybackiego oraz uchylającego rozporządzenie Rady (WE) nr 1083/2006,</w:t>
      </w:r>
    </w:p>
    <w:p w14:paraId="42211AF2" w14:textId="416FEAE3" w:rsidR="00AC682B" w:rsidRPr="0020139A" w:rsidRDefault="00AC682B" w:rsidP="0020139A">
      <w:pPr>
        <w:pStyle w:val="akapitzlistaa"/>
      </w:pPr>
      <w:r w:rsidRPr="0020139A">
        <w:t>rozporządzenia Parlamentu Europejskiego i Rady (UE) nr 1304/2013 z dnia</w:t>
      </w:r>
      <w:r w:rsidR="0020139A" w:rsidRPr="0020139A">
        <w:t xml:space="preserve"> </w:t>
      </w:r>
      <w:r w:rsidRPr="00D91290">
        <w:rPr>
          <w:spacing w:val="-4"/>
          <w:kern w:val="24"/>
        </w:rPr>
        <w:t>17</w:t>
      </w:r>
      <w:r w:rsidR="00D91290" w:rsidRPr="00D91290">
        <w:rPr>
          <w:spacing w:val="-4"/>
          <w:kern w:val="24"/>
        </w:rPr>
        <w:t> </w:t>
      </w:r>
      <w:r w:rsidRPr="00D91290">
        <w:rPr>
          <w:spacing w:val="-4"/>
          <w:kern w:val="24"/>
        </w:rPr>
        <w:t>grudnia 2013 r. w sprawie Europejskiego Funduszu Społecznego i uchylającego</w:t>
      </w:r>
      <w:r w:rsidRPr="0020139A">
        <w:t xml:space="preserve"> rozporządzenie Rady (WE) nr 1081/2006,</w:t>
      </w:r>
    </w:p>
    <w:p w14:paraId="0B137DDA" w14:textId="77777777" w:rsidR="00AC682B" w:rsidRPr="0020139A" w:rsidRDefault="00AC682B" w:rsidP="0020139A">
      <w:pPr>
        <w:pStyle w:val="akapitzlistaa"/>
      </w:pPr>
      <w:r w:rsidRPr="0020139A">
        <w:t>ustawy z dnia 11 lipca 2014 r. o zasadach realizacji programów w zakresie polityki spójności finansowanych w perspektywie finansowej 2014–2020;</w:t>
      </w:r>
    </w:p>
    <w:p w14:paraId="05CFBB29" w14:textId="77777777" w:rsidR="00AC682B" w:rsidRPr="00EC1A92" w:rsidRDefault="00AC682B" w:rsidP="00D91290">
      <w:pPr>
        <w:pStyle w:val="akapitzlist1"/>
      </w:pPr>
      <w:r w:rsidRPr="00EC1A92">
        <w:t xml:space="preserve">w odniesieniu do zbioru danych osobowych przetwarzanych w „Centralnym systemie teleinformatycznym wspierającym realizację programów operacyjnych”: </w:t>
      </w:r>
    </w:p>
    <w:p w14:paraId="0D4BD8C2" w14:textId="75123B7C" w:rsidR="00AC682B" w:rsidRPr="00EC1A92" w:rsidRDefault="00AC682B" w:rsidP="00D91290">
      <w:pPr>
        <w:pStyle w:val="akapitzlistaa"/>
        <w:numPr>
          <w:ilvl w:val="0"/>
          <w:numId w:val="39"/>
        </w:numPr>
      </w:pPr>
      <w:r w:rsidRPr="00EC1A92">
        <w:t>rozporządzenia Parlamentu Europejskiego i Rady (UE) nr 1303/2013 z dnia 17</w:t>
      </w:r>
      <w:r w:rsidR="00D91290">
        <w:t> </w:t>
      </w:r>
      <w:r w:rsidRPr="00EC1A92"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D91290">
        <w:t> </w:t>
      </w:r>
      <w:r w:rsidRPr="00EC1A92">
        <w:t>Europejskiego Funduszu Morskiego i Rybackiego oraz uchylającego rozporządzenie Rady (WE) nr 1083/2006,</w:t>
      </w:r>
    </w:p>
    <w:p w14:paraId="31C73B2E" w14:textId="2A43332A" w:rsidR="00AC682B" w:rsidRPr="00EC1A92" w:rsidRDefault="00AC682B" w:rsidP="00D91290">
      <w:pPr>
        <w:pStyle w:val="akapitzlistaa"/>
        <w:numPr>
          <w:ilvl w:val="0"/>
          <w:numId w:val="39"/>
        </w:numPr>
      </w:pPr>
      <w:r w:rsidRPr="00EC1A92">
        <w:t xml:space="preserve">rozporządzenia Parlamentu Europejskiego i Rady (UE) nr 1304/2013 z dnia </w:t>
      </w:r>
      <w:r w:rsidRPr="00D91290">
        <w:rPr>
          <w:spacing w:val="-4"/>
          <w:kern w:val="24"/>
        </w:rPr>
        <w:t>17</w:t>
      </w:r>
      <w:r w:rsidR="00D91290" w:rsidRPr="00D91290">
        <w:rPr>
          <w:spacing w:val="-4"/>
          <w:kern w:val="24"/>
        </w:rPr>
        <w:t> </w:t>
      </w:r>
      <w:r w:rsidRPr="00D91290">
        <w:rPr>
          <w:spacing w:val="-4"/>
          <w:kern w:val="24"/>
        </w:rPr>
        <w:t>grudnia 2013 r. w sprawie Europejskiego Funduszu Społecznego i uchylającego</w:t>
      </w:r>
      <w:r w:rsidRPr="00EC1A92">
        <w:t xml:space="preserve"> rozporządzenie Rady (WE) nr 1081/2006,</w:t>
      </w:r>
    </w:p>
    <w:p w14:paraId="43363019" w14:textId="77777777" w:rsidR="00AC682B" w:rsidRPr="00EC1A92" w:rsidRDefault="00AC682B" w:rsidP="00D91290">
      <w:pPr>
        <w:pStyle w:val="akapitzlistaa"/>
        <w:numPr>
          <w:ilvl w:val="0"/>
          <w:numId w:val="39"/>
        </w:numPr>
      </w:pPr>
      <w:r w:rsidRPr="00EC1A92">
        <w:t>ustawy z dnia 11 lipca 2014 r. o zasadach realizacji programów w zakresie polityki spójności finansowanych w perspektywie finansowej 2014–2020,</w:t>
      </w:r>
    </w:p>
    <w:p w14:paraId="10E00780" w14:textId="1E75A99D" w:rsidR="0010284C" w:rsidRDefault="00AC682B" w:rsidP="00D91290">
      <w:pPr>
        <w:pStyle w:val="akapitzlistaa"/>
        <w:numPr>
          <w:ilvl w:val="0"/>
          <w:numId w:val="39"/>
        </w:numPr>
      </w:pPr>
      <w:r w:rsidRPr="00EC1A92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336F583" w14:textId="38E3A10E" w:rsidR="00AC682B" w:rsidRPr="0010284C" w:rsidRDefault="0010284C" w:rsidP="0010284C">
      <w:pPr>
        <w:rPr>
          <w:rFonts w:eastAsia="Arial" w:cs="Arial"/>
          <w:sz w:val="24"/>
          <w:lang w:val="pl" w:eastAsia="pl-PL"/>
        </w:rPr>
      </w:pPr>
      <w:r>
        <w:br w:type="page"/>
      </w:r>
    </w:p>
    <w:p w14:paraId="7D8C79DC" w14:textId="77777777" w:rsidR="00AC682B" w:rsidRPr="00EC1A92" w:rsidRDefault="00AC682B" w:rsidP="00941737">
      <w:pPr>
        <w:pStyle w:val="akapitzlist10"/>
        <w:spacing w:before="120"/>
        <w:ind w:left="357" w:hanging="357"/>
      </w:pPr>
      <w:r w:rsidRPr="00EC1A92">
        <w:lastRenderedPageBreak/>
        <w:t>Odbiorcą moich danych jest:</w:t>
      </w:r>
    </w:p>
    <w:p w14:paraId="112BEE40" w14:textId="1719D454" w:rsidR="00AC682B" w:rsidRPr="00D91290" w:rsidRDefault="00AC682B" w:rsidP="00D91290">
      <w:pPr>
        <w:pStyle w:val="akapitzlistaa"/>
        <w:numPr>
          <w:ilvl w:val="0"/>
          <w:numId w:val="40"/>
        </w:numPr>
        <w:rPr>
          <w:spacing w:val="-4"/>
          <w:kern w:val="24"/>
        </w:rPr>
      </w:pPr>
      <w:r w:rsidRPr="00D91290">
        <w:rPr>
          <w:spacing w:val="-4"/>
          <w:kern w:val="24"/>
        </w:rPr>
        <w:t>Minister właściwy ds. rozwoju regionalnego, ul. Wspólna 2/4, 00-926 Warszawa,</w:t>
      </w:r>
    </w:p>
    <w:p w14:paraId="5D5FD481" w14:textId="772E6470" w:rsidR="00AC682B" w:rsidRPr="00EC1A92" w:rsidRDefault="00AC682B" w:rsidP="00D91290">
      <w:pPr>
        <w:pStyle w:val="akapitzlistaa"/>
        <w:numPr>
          <w:ilvl w:val="0"/>
          <w:numId w:val="40"/>
        </w:numPr>
      </w:pPr>
      <w:r w:rsidRPr="00EC1A92">
        <w:t xml:space="preserve">Instytucja Zarządzająca </w:t>
      </w:r>
      <w:r w:rsidR="00D91290">
        <w:t>–</w:t>
      </w:r>
      <w:r w:rsidRPr="00EC1A92">
        <w:t xml:space="preserve"> Zarząd Województwa Łódzkiego, Al. Piłsudskiego 8, 90-051 Łódź,</w:t>
      </w:r>
    </w:p>
    <w:p w14:paraId="40684F1A" w14:textId="77777777" w:rsidR="00AC682B" w:rsidRPr="00EC1A92" w:rsidRDefault="00AC682B" w:rsidP="00D91290">
      <w:pPr>
        <w:pStyle w:val="akapitzlistaa"/>
        <w:numPr>
          <w:ilvl w:val="0"/>
          <w:numId w:val="40"/>
        </w:numPr>
      </w:pPr>
      <w:r w:rsidRPr="00EC1A92">
        <w:t>Instytucja Pośrednicząca – Wojewódzki Urząd Pracy w Łodzi, ul. Wólczańska 49, 90-608 Łódź,</w:t>
      </w:r>
    </w:p>
    <w:p w14:paraId="7CAF640B" w14:textId="6B53960E" w:rsidR="00AC682B" w:rsidRPr="00EC1A92" w:rsidRDefault="00AC682B" w:rsidP="00D91290">
      <w:pPr>
        <w:pStyle w:val="akapitzlistaa"/>
        <w:numPr>
          <w:ilvl w:val="0"/>
          <w:numId w:val="40"/>
        </w:numPr>
      </w:pPr>
      <w:r w:rsidRPr="00EC1A92">
        <w:t xml:space="preserve">Beneficjent realizujący </w:t>
      </w:r>
      <w:r w:rsidR="00D91290">
        <w:t>–</w:t>
      </w:r>
      <w:r w:rsidRPr="00EC1A92">
        <w:t xml:space="preserve"> Powiatowe Centrum Pomocy Rodzinie w Pabianicach, ul. Traugutta 6a, 95-200 Pabianice,</w:t>
      </w:r>
    </w:p>
    <w:p w14:paraId="32A33014" w14:textId="350095B0" w:rsidR="00D91290" w:rsidRDefault="00AC682B" w:rsidP="00767F8A">
      <w:pPr>
        <w:pStyle w:val="akapitzlistaa"/>
        <w:numPr>
          <w:ilvl w:val="0"/>
          <w:numId w:val="40"/>
        </w:numPr>
        <w:spacing w:before="120" w:line="360" w:lineRule="auto"/>
        <w:ind w:left="1378" w:hanging="357"/>
      </w:pPr>
      <w:r w:rsidRPr="00EC1A92">
        <w:t xml:space="preserve">podmioty, które na zlecenie Beneficjenta uczestniczą w realizacji Projektu </w:t>
      </w:r>
      <w:r w:rsidR="00D91290">
        <w:t>–</w:t>
      </w:r>
      <w:r w:rsidRPr="00EC1A92">
        <w:t xml:space="preserve"> 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1A92">
        <w:t>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290">
        <w:tab/>
      </w:r>
    </w:p>
    <w:p w14:paraId="6F9E04C3" w14:textId="39783C84" w:rsidR="00AC682B" w:rsidRPr="00EC1A92" w:rsidRDefault="00AC682B" w:rsidP="00D91290">
      <w:pPr>
        <w:pStyle w:val="akapitzlistaa"/>
        <w:numPr>
          <w:ilvl w:val="0"/>
          <w:numId w:val="0"/>
        </w:numPr>
        <w:ind w:left="1380"/>
      </w:pPr>
      <w:r w:rsidRPr="00EC1A92">
        <w:t xml:space="preserve">(nazwa i adres ww. podmiotów). </w:t>
      </w:r>
    </w:p>
    <w:p w14:paraId="1C2995F7" w14:textId="0F19611F" w:rsidR="00AC682B" w:rsidRPr="00D91290" w:rsidRDefault="00AC682B" w:rsidP="00D91290">
      <w:pPr>
        <w:pStyle w:val="tekstpodbez"/>
        <w:rPr>
          <w:spacing w:val="-4"/>
          <w:kern w:val="24"/>
        </w:rPr>
      </w:pPr>
      <w:r w:rsidRPr="00D91290">
        <w:rPr>
          <w:spacing w:val="-4"/>
          <w:kern w:val="24"/>
        </w:rPr>
        <w:t>Moje dane osobowe mogą zostać przekazane podmiotom realizującym badania ewaluacyjne na zlecenie Administratora, Instytucji Zarządzającej, Instytucji Pośredniczącej lub Beneficjenta. Moje dane osobowe mogą zostać również powierzone specjalistycznym firmom, realizującym na</w:t>
      </w:r>
      <w:r w:rsidR="00D91290">
        <w:rPr>
          <w:spacing w:val="-4"/>
          <w:kern w:val="24"/>
        </w:rPr>
        <w:t> </w:t>
      </w:r>
      <w:r w:rsidRPr="00D91290">
        <w:rPr>
          <w:spacing w:val="-4"/>
          <w:kern w:val="24"/>
        </w:rPr>
        <w:t>zlecenie Administratora, Instytucji Zarządzającej, Instytucji Pośredniczącej oraz Beneficjenta kontrole i audyt w ramach Regionalnego Programu Operacyjnego Województwa Łódzkiego na lata 2014</w:t>
      </w:r>
      <w:r w:rsidR="00D91290" w:rsidRPr="00D91290">
        <w:rPr>
          <w:spacing w:val="-4"/>
          <w:kern w:val="24"/>
        </w:rPr>
        <w:t>–</w:t>
      </w:r>
      <w:r w:rsidRPr="00D91290">
        <w:rPr>
          <w:spacing w:val="-4"/>
          <w:kern w:val="24"/>
        </w:rPr>
        <w:t>2020.</w:t>
      </w:r>
    </w:p>
    <w:p w14:paraId="026AF894" w14:textId="77777777" w:rsidR="00AC682B" w:rsidRPr="00EC1A92" w:rsidRDefault="00AC682B" w:rsidP="00564AFF">
      <w:pPr>
        <w:pStyle w:val="akapitzlist10"/>
      </w:pPr>
      <w:r w:rsidRPr="00EC1A92">
        <w:t>Moje dane osobowe nie będą przekazywane do państwa trzeciego lub organizacji międzynarodowej.</w:t>
      </w:r>
    </w:p>
    <w:p w14:paraId="5CCF030E" w14:textId="39CEEF90" w:rsidR="00AC682B" w:rsidRPr="00EC1A92" w:rsidRDefault="00AC682B" w:rsidP="00564AFF">
      <w:pPr>
        <w:pStyle w:val="akapitzlist10"/>
      </w:pPr>
      <w:r w:rsidRPr="00EC1A92">
        <w:t>Moje dane osobowe będą przechowywane do czasu rozliczenia Regionalnego Programu Operacyjnego Województwa Łódzkiego na lata 2014</w:t>
      </w:r>
      <w:r w:rsidR="00D91290">
        <w:t>–</w:t>
      </w:r>
      <w:r w:rsidRPr="00EC1A92">
        <w:t>2020 oraz zakończenia archiwizowania dokumentacji.</w:t>
      </w:r>
    </w:p>
    <w:p w14:paraId="0CB52042" w14:textId="77777777" w:rsidR="00AC682B" w:rsidRPr="00EC1A92" w:rsidRDefault="00AC682B" w:rsidP="00564AFF">
      <w:pPr>
        <w:pStyle w:val="akapitzlist10"/>
      </w:pPr>
      <w:r w:rsidRPr="00EC1A92">
        <w:t>Mam prawo dostępu do treści swoich danych i ich sprostowania, usunięcia lub ograniczenia przetwarzania na zasadach określonych w art. 17 i 18 RODO.</w:t>
      </w:r>
    </w:p>
    <w:p w14:paraId="1BA34B3C" w14:textId="0A1DD1A6" w:rsidR="00AC682B" w:rsidRPr="00EC1A92" w:rsidRDefault="00AC682B" w:rsidP="00941737">
      <w:pPr>
        <w:pStyle w:val="akapitzlist10"/>
        <w:spacing w:after="360"/>
        <w:ind w:left="357" w:hanging="357"/>
      </w:pPr>
      <w:r w:rsidRPr="00EC1A92">
        <w:t xml:space="preserve">Mam prawo do wniesienia skargi do organu nadzorczego, którym </w:t>
      </w:r>
      <w:r w:rsidR="00D91290" w:rsidRPr="00EC1A92">
        <w:t>jest Prezes</w:t>
      </w:r>
      <w:r w:rsidRPr="00EC1A92">
        <w:t xml:space="preserve"> Urzędu Ochrony Danych Osobowych.</w:t>
      </w:r>
    </w:p>
    <w:p w14:paraId="628A0CAB" w14:textId="77777777" w:rsidR="00AC682B" w:rsidRPr="00EC1A92" w:rsidRDefault="00AC682B" w:rsidP="00941737">
      <w:pPr>
        <w:pStyle w:val="akapitzlist10"/>
        <w:spacing w:before="240"/>
        <w:ind w:left="357" w:hanging="357"/>
      </w:pPr>
      <w:r w:rsidRPr="00EC1A92">
        <w:lastRenderedPageBreak/>
        <w:t>Podanie danych jest warunkiem koniecznym otrzymania wsparcia, konsekwencją odmowy podania danych jest brak możliwości skorzystania ze wsparcia w ramach Projektu.</w:t>
      </w:r>
    </w:p>
    <w:p w14:paraId="6514EE16" w14:textId="379270C2" w:rsidR="00AC682B" w:rsidRDefault="00AC682B" w:rsidP="00564AFF">
      <w:pPr>
        <w:pStyle w:val="akapitzlist10"/>
      </w:pPr>
      <w:r w:rsidRPr="00EC1A92">
        <w:t>Moje dane osobowe nie będą poddawane zautomatyzowanemu podejmowaniu decyzji oraz profilowania.</w:t>
      </w:r>
    </w:p>
    <w:p w14:paraId="44054B85" w14:textId="4EC9E13B" w:rsidR="00767F8A" w:rsidRDefault="00767F8A" w:rsidP="00767F8A">
      <w:pPr>
        <w:tabs>
          <w:tab w:val="center" w:pos="1134"/>
          <w:tab w:val="center" w:pos="7938"/>
        </w:tabs>
        <w:spacing w:before="2040" w:after="0"/>
        <w:rPr>
          <w:lang w:val="pl" w:eastAsia="pl-PL"/>
        </w:rPr>
      </w:pPr>
      <w:r>
        <w:rPr>
          <w:lang w:val="pl" w:eastAsia="pl-PL"/>
        </w:rPr>
        <w:t xml:space="preserve">.................................,...................... </w:t>
      </w:r>
      <w:r>
        <w:rPr>
          <w:lang w:val="pl" w:eastAsia="pl-PL"/>
        </w:rPr>
        <w:tab/>
        <w:t xml:space="preserve"> </w:t>
      </w:r>
      <w:r>
        <w:rPr>
          <w:lang w:val="pl" w:eastAsia="pl-PL"/>
        </w:rPr>
        <w:t>...</w:t>
      </w:r>
      <w:r w:rsidR="00941737">
        <w:rPr>
          <w:lang w:val="pl" w:eastAsia="pl-PL"/>
        </w:rPr>
        <w:t>......</w:t>
      </w:r>
      <w:r>
        <w:rPr>
          <w:lang w:val="pl" w:eastAsia="pl-PL"/>
        </w:rPr>
        <w:t>...................................................</w:t>
      </w:r>
    </w:p>
    <w:p w14:paraId="283BC270" w14:textId="6FABDFAB" w:rsidR="00767F8A" w:rsidRPr="00941737" w:rsidRDefault="00767F8A" w:rsidP="00767F8A">
      <w:pPr>
        <w:tabs>
          <w:tab w:val="center" w:pos="1134"/>
          <w:tab w:val="center" w:pos="7938"/>
        </w:tabs>
        <w:rPr>
          <w:lang w:val="pl" w:eastAsia="pl-PL"/>
        </w:rPr>
      </w:pPr>
      <w:r w:rsidRPr="00941737">
        <w:rPr>
          <w:rFonts w:ascii="Calibri" w:hAnsi="Calibri" w:cs="Calibri"/>
          <w:lang w:eastAsia="ar-SA"/>
        </w:rPr>
        <w:t xml:space="preserve">Miejscowość i data </w:t>
      </w:r>
      <w:r w:rsidRPr="00941737">
        <w:rPr>
          <w:rFonts w:ascii="Calibri" w:hAnsi="Calibri" w:cs="Calibri"/>
          <w:lang w:eastAsia="ar-SA"/>
        </w:rPr>
        <w:tab/>
        <w:t xml:space="preserve"> czytelny podpis uczestnika projektu</w:t>
      </w:r>
      <w:r w:rsidRPr="00941737">
        <w:rPr>
          <w:rFonts w:ascii="Calibri" w:hAnsi="Calibri" w:cs="Calibri"/>
          <w:vertAlign w:val="superscript"/>
          <w:lang w:eastAsia="ar-SA"/>
        </w:rPr>
        <w:footnoteReference w:customMarkFollows="1" w:id="1"/>
        <w:t>**</w:t>
      </w:r>
    </w:p>
    <w:bookmarkEnd w:id="0"/>
    <w:p w14:paraId="720E9A9C" w14:textId="76027810" w:rsidR="00AC682B" w:rsidRDefault="00AC682B" w:rsidP="00767F8A">
      <w:pPr>
        <w:tabs>
          <w:tab w:val="center" w:pos="567"/>
          <w:tab w:val="center" w:pos="1134"/>
          <w:tab w:val="center" w:pos="7938"/>
          <w:tab w:val="center" w:pos="8364"/>
        </w:tabs>
        <w:spacing w:before="480" w:after="0" w:line="240" w:lineRule="auto"/>
        <w:ind w:left="425" w:hanging="357"/>
        <w:rPr>
          <w:noProof/>
          <w:sz w:val="20"/>
          <w:szCs w:val="24"/>
        </w:rPr>
      </w:pPr>
    </w:p>
    <w:sectPr w:rsidR="00AC682B" w:rsidSect="00CC4A5E">
      <w:headerReference w:type="default" r:id="rId12"/>
      <w:footerReference w:type="default" r:id="rId13"/>
      <w:footerReference w:type="first" r:id="rId14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6C6C" w14:textId="77777777" w:rsidR="00DA44D0" w:rsidRDefault="00DA44D0" w:rsidP="003F0F90">
      <w:pPr>
        <w:spacing w:after="0" w:line="240" w:lineRule="auto"/>
      </w:pPr>
      <w:r>
        <w:separator/>
      </w:r>
    </w:p>
  </w:endnote>
  <w:endnote w:type="continuationSeparator" w:id="0">
    <w:p w14:paraId="3944974F" w14:textId="77777777" w:rsidR="00DA44D0" w:rsidRDefault="00DA44D0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246F8CB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6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A2FB" w14:textId="77777777" w:rsidR="00DA44D0" w:rsidRDefault="00DA44D0" w:rsidP="003F0F90">
      <w:pPr>
        <w:spacing w:after="0" w:line="240" w:lineRule="auto"/>
      </w:pPr>
      <w:r>
        <w:separator/>
      </w:r>
    </w:p>
  </w:footnote>
  <w:footnote w:type="continuationSeparator" w:id="0">
    <w:p w14:paraId="60989C00" w14:textId="77777777" w:rsidR="00DA44D0" w:rsidRDefault="00DA44D0" w:rsidP="003F0F90">
      <w:pPr>
        <w:spacing w:after="0" w:line="240" w:lineRule="auto"/>
      </w:pPr>
      <w:r>
        <w:continuationSeparator/>
      </w:r>
    </w:p>
  </w:footnote>
  <w:footnote w:id="1">
    <w:p w14:paraId="75B1BF35" w14:textId="77777777" w:rsidR="00767F8A" w:rsidRDefault="00767F8A" w:rsidP="00767F8A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Dotyczy wyłącznie Projektów zatwierdzonych do realizacji w ramach konkursów, w których istnieje obowiązek monitorowania efektywności społecznej i/lub zatrudnieniowej. </w:t>
      </w:r>
    </w:p>
    <w:p w14:paraId="3F0153C8" w14:textId="77777777" w:rsidR="00767F8A" w:rsidRDefault="00767F8A" w:rsidP="00767F8A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73ADA95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 xml:space="preserve">Projekt „Lepsza przyszłość”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" w15:restartNumberingAfterBreak="0">
    <w:nsid w:val="03A57761"/>
    <w:multiLevelType w:val="hybridMultilevel"/>
    <w:tmpl w:val="CDBC25A0"/>
    <w:lvl w:ilvl="0" w:tplc="C78CCDFC">
      <w:start w:val="1"/>
      <w:numFmt w:val="bullet"/>
      <w:lvlText w:val="□"/>
      <w:lvlJc w:val="left"/>
      <w:pPr>
        <w:ind w:left="1009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18007010"/>
    <w:multiLevelType w:val="hybridMultilevel"/>
    <w:tmpl w:val="CEAC54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4" w15:restartNumberingAfterBreak="0">
    <w:nsid w:val="28353C7C"/>
    <w:multiLevelType w:val="hybridMultilevel"/>
    <w:tmpl w:val="57CCB976"/>
    <w:lvl w:ilvl="0" w:tplc="405EE7E0">
      <w:start w:val="1"/>
      <w:numFmt w:val="bullet"/>
      <w:lvlText w:val="□"/>
      <w:lvlJc w:val="left"/>
      <w:pPr>
        <w:ind w:left="129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5" w15:restartNumberingAfterBreak="0">
    <w:nsid w:val="28EB793A"/>
    <w:multiLevelType w:val="hybridMultilevel"/>
    <w:tmpl w:val="74E61FAC"/>
    <w:lvl w:ilvl="0" w:tplc="74AEBA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616E6"/>
    <w:multiLevelType w:val="hybridMultilevel"/>
    <w:tmpl w:val="55C00780"/>
    <w:lvl w:ilvl="0" w:tplc="1E9A5F38">
      <w:start w:val="1"/>
      <w:numFmt w:val="bullet"/>
      <w:lvlText w:val="□"/>
      <w:lvlJc w:val="left"/>
      <w:pPr>
        <w:ind w:left="1524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29F30AA0"/>
    <w:multiLevelType w:val="hybridMultilevel"/>
    <w:tmpl w:val="C1709B7C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4CE9"/>
    <w:multiLevelType w:val="hybridMultilevel"/>
    <w:tmpl w:val="BC7C994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BEFA283C">
      <w:start w:val="1"/>
      <w:numFmt w:val="decimal"/>
      <w:lvlText w:val="%2.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0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D674D"/>
    <w:multiLevelType w:val="hybridMultilevel"/>
    <w:tmpl w:val="7592FAF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66F5"/>
    <w:multiLevelType w:val="hybridMultilevel"/>
    <w:tmpl w:val="28E66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435D36"/>
    <w:multiLevelType w:val="hybridMultilevel"/>
    <w:tmpl w:val="4F468286"/>
    <w:lvl w:ilvl="0" w:tplc="E618A45A">
      <w:start w:val="1"/>
      <w:numFmt w:val="bullet"/>
      <w:lvlText w:val="□"/>
      <w:lvlJc w:val="left"/>
      <w:pPr>
        <w:ind w:left="1009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7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E0252"/>
    <w:multiLevelType w:val="hybridMultilevel"/>
    <w:tmpl w:val="6B2A8F90"/>
    <w:lvl w:ilvl="0" w:tplc="405EE7E0">
      <w:start w:val="1"/>
      <w:numFmt w:val="bullet"/>
      <w:lvlText w:val="□"/>
      <w:lvlJc w:val="left"/>
      <w:pPr>
        <w:ind w:left="10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D7CDA"/>
    <w:multiLevelType w:val="hybridMultilevel"/>
    <w:tmpl w:val="3AC052F0"/>
    <w:lvl w:ilvl="0" w:tplc="28FA66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A7490"/>
    <w:multiLevelType w:val="hybridMultilevel"/>
    <w:tmpl w:val="2E421A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34" w15:restartNumberingAfterBreak="0">
    <w:nsid w:val="751F02B5"/>
    <w:multiLevelType w:val="hybridMultilevel"/>
    <w:tmpl w:val="4C5822C2"/>
    <w:lvl w:ilvl="0" w:tplc="C27A4B56">
      <w:start w:val="1"/>
      <w:numFmt w:val="bullet"/>
      <w:lvlText w:val="□"/>
      <w:lvlJc w:val="left"/>
      <w:pPr>
        <w:ind w:left="1009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5" w15:restartNumberingAfterBreak="0">
    <w:nsid w:val="78C44530"/>
    <w:multiLevelType w:val="hybridMultilevel"/>
    <w:tmpl w:val="83782E1C"/>
    <w:lvl w:ilvl="0" w:tplc="6A68A49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3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11"/>
  </w:num>
  <w:num w:numId="5">
    <w:abstractNumId w:val="33"/>
  </w:num>
  <w:num w:numId="6">
    <w:abstractNumId w:val="8"/>
  </w:num>
  <w:num w:numId="7">
    <w:abstractNumId w:val="19"/>
  </w:num>
  <w:num w:numId="8">
    <w:abstractNumId w:val="13"/>
  </w:num>
  <w:num w:numId="9">
    <w:abstractNumId w:val="21"/>
  </w:num>
  <w:num w:numId="10">
    <w:abstractNumId w:val="10"/>
  </w:num>
  <w:num w:numId="11">
    <w:abstractNumId w:val="23"/>
  </w:num>
  <w:num w:numId="12">
    <w:abstractNumId w:val="31"/>
  </w:num>
  <w:num w:numId="13">
    <w:abstractNumId w:val="12"/>
  </w:num>
  <w:num w:numId="14">
    <w:abstractNumId w:val="22"/>
  </w:num>
  <w:num w:numId="15">
    <w:abstractNumId w:val="7"/>
  </w:num>
  <w:num w:numId="16">
    <w:abstractNumId w:val="35"/>
  </w:num>
  <w:num w:numId="17">
    <w:abstractNumId w:val="30"/>
  </w:num>
  <w:num w:numId="18">
    <w:abstractNumId w:val="16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6"/>
  </w:num>
  <w:num w:numId="30">
    <w:abstractNumId w:val="14"/>
  </w:num>
  <w:num w:numId="31">
    <w:abstractNumId w:val="28"/>
  </w:num>
  <w:num w:numId="32">
    <w:abstractNumId w:val="9"/>
  </w:num>
  <w:num w:numId="33">
    <w:abstractNumId w:val="34"/>
  </w:num>
  <w:num w:numId="34">
    <w:abstractNumId w:val="17"/>
  </w:num>
  <w:num w:numId="35">
    <w:abstractNumId w:val="10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284C"/>
    <w:rsid w:val="00127A6C"/>
    <w:rsid w:val="001313A0"/>
    <w:rsid w:val="00135277"/>
    <w:rsid w:val="00137D41"/>
    <w:rsid w:val="00151E80"/>
    <w:rsid w:val="00174C11"/>
    <w:rsid w:val="00176C27"/>
    <w:rsid w:val="00182181"/>
    <w:rsid w:val="001A3E18"/>
    <w:rsid w:val="001B0858"/>
    <w:rsid w:val="001B24D3"/>
    <w:rsid w:val="001C20D2"/>
    <w:rsid w:val="001C61B1"/>
    <w:rsid w:val="001E5E84"/>
    <w:rsid w:val="001F4B3E"/>
    <w:rsid w:val="0020139A"/>
    <w:rsid w:val="00204FA0"/>
    <w:rsid w:val="002138BD"/>
    <w:rsid w:val="00222EFA"/>
    <w:rsid w:val="002231BA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6EC2"/>
    <w:rsid w:val="0073344B"/>
    <w:rsid w:val="0075096A"/>
    <w:rsid w:val="007558F7"/>
    <w:rsid w:val="00765534"/>
    <w:rsid w:val="00767F8A"/>
    <w:rsid w:val="00776990"/>
    <w:rsid w:val="007949F9"/>
    <w:rsid w:val="007A4E4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95132"/>
    <w:rsid w:val="009958CB"/>
    <w:rsid w:val="00997EE4"/>
    <w:rsid w:val="009B0D52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128B9"/>
    <w:rsid w:val="00B23F62"/>
    <w:rsid w:val="00B3096C"/>
    <w:rsid w:val="00B53FD2"/>
    <w:rsid w:val="00B554FC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B107B"/>
    <w:rsid w:val="00CC092A"/>
    <w:rsid w:val="00CC4A5E"/>
    <w:rsid w:val="00CD35A3"/>
    <w:rsid w:val="00CD647C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70A9C"/>
    <w:rsid w:val="00D70D1C"/>
    <w:rsid w:val="00D74020"/>
    <w:rsid w:val="00D76A62"/>
    <w:rsid w:val="00D91290"/>
    <w:rsid w:val="00D936A3"/>
    <w:rsid w:val="00DA2B43"/>
    <w:rsid w:val="00DA44D0"/>
    <w:rsid w:val="00DA5D0E"/>
    <w:rsid w:val="00DC75E4"/>
    <w:rsid w:val="00DD308D"/>
    <w:rsid w:val="00DE1042"/>
    <w:rsid w:val="00DF3ECD"/>
    <w:rsid w:val="00DF7933"/>
    <w:rsid w:val="00E10D8C"/>
    <w:rsid w:val="00E254B0"/>
    <w:rsid w:val="00E36AB5"/>
    <w:rsid w:val="00E430F0"/>
    <w:rsid w:val="00E636ED"/>
    <w:rsid w:val="00E861A9"/>
    <w:rsid w:val="00EA4540"/>
    <w:rsid w:val="00EB6C5C"/>
    <w:rsid w:val="00EC5A28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pabia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cpr-pabian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3538-2AA2-45CD-AD70-6122DAB6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Zofia Kowalska</cp:lastModifiedBy>
  <cp:revision>7</cp:revision>
  <cp:lastPrinted>2020-12-30T08:52:00Z</cp:lastPrinted>
  <dcterms:created xsi:type="dcterms:W3CDTF">2021-05-03T15:21:00Z</dcterms:created>
  <dcterms:modified xsi:type="dcterms:W3CDTF">2021-05-03T16:35:00Z</dcterms:modified>
</cp:coreProperties>
</file>